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3D" w:rsidRDefault="00F9253D">
      <w:bookmarkStart w:id="0" w:name="_GoBack"/>
      <w:bookmarkEnd w:id="0"/>
    </w:p>
    <w:p w:rsidR="00151E2F" w:rsidRDefault="007E11E2" w:rsidP="00151E2F"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561975</wp:posOffset>
                </wp:positionV>
                <wp:extent cx="2628900" cy="91440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1E2F" w:rsidRDefault="00151E2F" w:rsidP="00151E2F">
                            <w:pPr>
                              <w:widowControl w:val="0"/>
                              <w:rPr>
                                <w:rFonts w:ascii="Jester" w:hAnsi="Jester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Jester" w:hAnsi="Jester"/>
                                <w:sz w:val="32"/>
                                <w:szCs w:val="32"/>
                              </w:rPr>
                              <w:t>celebrate</w:t>
                            </w:r>
                            <w:proofErr w:type="gramEnd"/>
                          </w:p>
                          <w:p w:rsidR="00151E2F" w:rsidRDefault="00151E2F" w:rsidP="00151E2F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51E2F" w:rsidRDefault="00151E2F" w:rsidP="00151E2F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  <w:szCs w:val="52"/>
                              </w:rPr>
                              <w:t>Arbor Day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6pt;margin-top:44.25pt;width:207pt;height:1in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" filled="f" stroked="f" insetpen="t">
                <v:textbox inset="2.88pt,2.88pt,2.88pt,2.88pt">
                  <w:txbxContent>
                    <w:p w:rsidR="00151E2F" w:rsidRDefault="00151E2F" w:rsidP="00151E2F">
                      <w:pPr>
                        <w:widowControl w:val="0"/>
                        <w:rPr>
                          <w:rFonts w:ascii="Jester" w:hAnsi="Jester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Jester" w:hAnsi="Jester"/>
                          <w:sz w:val="32"/>
                          <w:szCs w:val="32"/>
                        </w:rPr>
                        <w:t>celebrate</w:t>
                      </w:r>
                      <w:proofErr w:type="gramEnd"/>
                    </w:p>
                    <w:p w:rsidR="00151E2F" w:rsidRDefault="00151E2F" w:rsidP="00151E2F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:rsidR="00151E2F" w:rsidRDefault="00151E2F" w:rsidP="00151E2F">
                      <w:pPr>
                        <w:widowControl w:val="0"/>
                        <w:jc w:val="center"/>
                        <w:rPr>
                          <w:rFonts w:ascii="Garamond" w:hAnsi="Garamond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52"/>
                          <w:szCs w:val="52"/>
                        </w:rPr>
                        <w:t>Arbor Day</w:t>
                      </w:r>
                    </w:p>
                  </w:txbxContent>
                </v:textbox>
              </v:shape>
            </w:pict>
          </mc:Fallback>
        </mc:AlternateContent>
      </w:r>
      <w:r w:rsidR="00151E2F"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0</wp:posOffset>
            </wp:positionV>
            <wp:extent cx="1371600" cy="1276985"/>
            <wp:effectExtent l="19050" t="0" r="0" b="0"/>
            <wp:wrapNone/>
            <wp:docPr id="7" name="Picture 7" descr="MCj033815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338158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769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1E2F" w:rsidRDefault="00151E2F" w:rsidP="00151E2F"/>
    <w:p w:rsidR="00151E2F" w:rsidRDefault="00151E2F" w:rsidP="00151E2F"/>
    <w:p w:rsidR="00151E2F" w:rsidRDefault="00151E2F" w:rsidP="00151E2F"/>
    <w:p w:rsidR="00151E2F" w:rsidRDefault="00151E2F" w:rsidP="00151E2F"/>
    <w:p w:rsidR="00151E2F" w:rsidRDefault="00151E2F" w:rsidP="00151E2F"/>
    <w:p w:rsidR="00151E2F" w:rsidRDefault="00151E2F" w:rsidP="00151E2F"/>
    <w:p w:rsidR="00151E2F" w:rsidRDefault="00151E2F" w:rsidP="00151E2F"/>
    <w:p w:rsidR="00151E2F" w:rsidRDefault="00151E2F" w:rsidP="00151E2F"/>
    <w:p w:rsidR="00151E2F" w:rsidRDefault="00151E2F" w:rsidP="00151E2F"/>
    <w:p w:rsidR="00151E2F" w:rsidRDefault="00151E2F" w:rsidP="00151E2F"/>
    <w:p w:rsidR="00151E2F" w:rsidRDefault="00151E2F" w:rsidP="00151E2F"/>
    <w:p w:rsidR="00151E2F" w:rsidRDefault="00151E2F" w:rsidP="00151E2F">
      <w:pPr>
        <w:rPr>
          <w:i/>
        </w:rPr>
      </w:pPr>
    </w:p>
    <w:p w:rsidR="00151E2F" w:rsidRDefault="00151E2F" w:rsidP="00151E2F">
      <w:r>
        <w:rPr>
          <w:i/>
        </w:rPr>
        <w:t>Whereas,</w:t>
      </w:r>
      <w:r>
        <w:tab/>
      </w:r>
      <w:proofErr w:type="gramStart"/>
      <w:r>
        <w:t>In</w:t>
      </w:r>
      <w:proofErr w:type="gramEnd"/>
      <w:r>
        <w:t xml:space="preserve"> 1872, J. Sterling Morton proposed to the Nebraska Board of Agriculture that a</w:t>
      </w:r>
    </w:p>
    <w:p w:rsidR="00151E2F" w:rsidRDefault="00151E2F" w:rsidP="00151E2F">
      <w:r>
        <w:tab/>
      </w:r>
      <w:r>
        <w:tab/>
      </w:r>
      <w:proofErr w:type="gramStart"/>
      <w:r>
        <w:t>special</w:t>
      </w:r>
      <w:proofErr w:type="gramEnd"/>
      <w:r>
        <w:t xml:space="preserve"> day be set aside for the planting of trees, and</w:t>
      </w:r>
    </w:p>
    <w:p w:rsidR="00151E2F" w:rsidRDefault="00151E2F" w:rsidP="00151E2F"/>
    <w:p w:rsidR="00151E2F" w:rsidRDefault="00151E2F" w:rsidP="00151E2F">
      <w:r>
        <w:rPr>
          <w:i/>
        </w:rPr>
        <w:t>Whereas,</w:t>
      </w:r>
      <w:r>
        <w:tab/>
        <w:t>this holiday, called Arbor Day, was first observed with the planting of more than</w:t>
      </w:r>
    </w:p>
    <w:p w:rsidR="00151E2F" w:rsidRDefault="00151E2F" w:rsidP="00151E2F">
      <w:r>
        <w:tab/>
      </w:r>
      <w:r>
        <w:tab/>
      </w:r>
      <w:proofErr w:type="gramStart"/>
      <w:r>
        <w:t>a</w:t>
      </w:r>
      <w:proofErr w:type="gramEnd"/>
      <w:r>
        <w:t xml:space="preserve"> million trees in Nebraska, and</w:t>
      </w:r>
    </w:p>
    <w:p w:rsidR="00151E2F" w:rsidRDefault="00151E2F" w:rsidP="00151E2F"/>
    <w:p w:rsidR="00151E2F" w:rsidRDefault="00151E2F" w:rsidP="00151E2F">
      <w:r>
        <w:rPr>
          <w:i/>
        </w:rPr>
        <w:t>Whereas,</w:t>
      </w:r>
      <w:r>
        <w:tab/>
        <w:t>Arbor Day is now observed throughout the nation and the world, and</w:t>
      </w:r>
    </w:p>
    <w:p w:rsidR="00151E2F" w:rsidRDefault="00151E2F" w:rsidP="00151E2F"/>
    <w:p w:rsidR="00151E2F" w:rsidRDefault="00151E2F" w:rsidP="00151E2F">
      <w:r>
        <w:rPr>
          <w:i/>
        </w:rPr>
        <w:t>Whereas</w:t>
      </w:r>
      <w:r>
        <w:t xml:space="preserve">, </w:t>
      </w:r>
      <w:r>
        <w:tab/>
        <w:t>trees can reduce the erosion of our precious topsoil by wind and water, cut heating</w:t>
      </w:r>
    </w:p>
    <w:p w:rsidR="00151E2F" w:rsidRDefault="00151E2F" w:rsidP="00151E2F">
      <w:r>
        <w:tab/>
      </w:r>
      <w:r>
        <w:tab/>
      </w:r>
      <w:proofErr w:type="gramStart"/>
      <w:r>
        <w:t>and</w:t>
      </w:r>
      <w:proofErr w:type="gramEnd"/>
      <w:r>
        <w:t xml:space="preserve"> cooling costs, moderate the temperature, clean the air, produce life giving oxygen,</w:t>
      </w:r>
    </w:p>
    <w:p w:rsidR="00151E2F" w:rsidRDefault="00151E2F" w:rsidP="00151E2F">
      <w:r>
        <w:tab/>
      </w:r>
      <w:r>
        <w:tab/>
      </w:r>
      <w:proofErr w:type="gramStart"/>
      <w:r>
        <w:t>and</w:t>
      </w:r>
      <w:proofErr w:type="gramEnd"/>
      <w:r>
        <w:t xml:space="preserve"> provide habitat for wildlife, and</w:t>
      </w:r>
    </w:p>
    <w:p w:rsidR="00151E2F" w:rsidRDefault="00151E2F" w:rsidP="00151E2F"/>
    <w:p w:rsidR="00151E2F" w:rsidRDefault="00151E2F" w:rsidP="00151E2F">
      <w:r>
        <w:rPr>
          <w:i/>
        </w:rPr>
        <w:t>Whereas</w:t>
      </w:r>
      <w:r>
        <w:t xml:space="preserve">, </w:t>
      </w:r>
      <w:r>
        <w:tab/>
        <w:t>trees in our city increase property values, enhance the economic vitality of business</w:t>
      </w:r>
    </w:p>
    <w:p w:rsidR="00151E2F" w:rsidRDefault="00151E2F" w:rsidP="00151E2F">
      <w:r>
        <w:tab/>
      </w:r>
      <w:r>
        <w:tab/>
        <w:t>Areas, and beautify our community, and</w:t>
      </w:r>
    </w:p>
    <w:p w:rsidR="00151E2F" w:rsidRDefault="00151E2F" w:rsidP="00151E2F"/>
    <w:p w:rsidR="00151E2F" w:rsidRDefault="00151E2F" w:rsidP="00151E2F">
      <w:proofErr w:type="gramStart"/>
      <w:r>
        <w:rPr>
          <w:i/>
        </w:rPr>
        <w:t>Whereas</w:t>
      </w:r>
      <w:r>
        <w:t xml:space="preserve">, </w:t>
      </w:r>
      <w:r>
        <w:tab/>
        <w:t>trees, wherever they are planted, are a source of joy and spiritual renewal.</w:t>
      </w:r>
      <w:proofErr w:type="gramEnd"/>
    </w:p>
    <w:p w:rsidR="00151E2F" w:rsidRDefault="00151E2F" w:rsidP="00151E2F"/>
    <w:p w:rsidR="00151E2F" w:rsidRDefault="00151E2F" w:rsidP="00151E2F">
      <w:r>
        <w:rPr>
          <w:i/>
        </w:rPr>
        <w:t>Now, therefore, I</w:t>
      </w:r>
      <w:r>
        <w:t>,</w:t>
      </w:r>
      <w:r>
        <w:tab/>
      </w:r>
      <w:r>
        <w:tab/>
      </w:r>
      <w:r>
        <w:rPr>
          <w:u w:val="single"/>
        </w:rPr>
        <w:t>Rick Moore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</w:p>
    <w:p w:rsidR="00151E2F" w:rsidRDefault="00151E2F" w:rsidP="00151E2F"/>
    <w:p w:rsidR="00151E2F" w:rsidRDefault="00151E2F" w:rsidP="00151E2F">
      <w:pPr>
        <w:ind w:left="1440" w:firstLine="720"/>
      </w:pPr>
      <w:r>
        <w:t xml:space="preserve">Mayor of the City of Payson, do hereby proclaim </w:t>
      </w:r>
      <w:r w:rsidR="007E11E2">
        <w:rPr>
          <w:b/>
          <w:u w:val="single"/>
        </w:rPr>
        <w:t xml:space="preserve">April 29, </w:t>
      </w:r>
      <w:proofErr w:type="gramStart"/>
      <w:r w:rsidR="007E11E2">
        <w:rPr>
          <w:b/>
          <w:u w:val="single"/>
        </w:rPr>
        <w:t>2014</w:t>
      </w:r>
      <w:r w:rsidRPr="007E11E2">
        <w:t xml:space="preserve"> </w:t>
      </w:r>
      <w:r>
        <w:t xml:space="preserve"> as</w:t>
      </w:r>
      <w:proofErr w:type="gramEnd"/>
    </w:p>
    <w:p w:rsidR="00151E2F" w:rsidRDefault="00151E2F" w:rsidP="00151E2F">
      <w:pPr>
        <w:ind w:left="1440" w:firstLine="720"/>
      </w:pPr>
    </w:p>
    <w:p w:rsidR="00151E2F" w:rsidRDefault="00151E2F" w:rsidP="00151E2F">
      <w:pPr>
        <w:jc w:val="center"/>
        <w:rPr>
          <w:sz w:val="36"/>
          <w:szCs w:val="36"/>
        </w:rPr>
      </w:pPr>
      <w:r>
        <w:rPr>
          <w:sz w:val="36"/>
          <w:szCs w:val="36"/>
        </w:rPr>
        <w:t>Arbor Day</w:t>
      </w:r>
    </w:p>
    <w:p w:rsidR="00151E2F" w:rsidRDefault="00151E2F" w:rsidP="00151E2F">
      <w:pPr>
        <w:jc w:val="center"/>
        <w:rPr>
          <w:sz w:val="24"/>
          <w:szCs w:val="24"/>
        </w:rPr>
      </w:pPr>
    </w:p>
    <w:p w:rsidR="00151E2F" w:rsidRDefault="00151E2F" w:rsidP="00151E2F">
      <w:pPr>
        <w:jc w:val="center"/>
      </w:pPr>
      <w:r>
        <w:t>In the city of Payson, and I urge all citizens to celebrate Arbor Day</w:t>
      </w:r>
    </w:p>
    <w:p w:rsidR="00151E2F" w:rsidRDefault="00151E2F" w:rsidP="00151E2F">
      <w:pPr>
        <w:jc w:val="center"/>
      </w:pPr>
      <w:r>
        <w:t>And to support efforts to protect our trees and woodlands, and</w:t>
      </w:r>
    </w:p>
    <w:p w:rsidR="00151E2F" w:rsidRDefault="00151E2F" w:rsidP="00151E2F">
      <w:pPr>
        <w:jc w:val="center"/>
      </w:pPr>
    </w:p>
    <w:p w:rsidR="00151E2F" w:rsidRDefault="00151E2F" w:rsidP="00151E2F">
      <w:r>
        <w:rPr>
          <w:i/>
        </w:rPr>
        <w:t>Further</w:t>
      </w:r>
      <w:r>
        <w:t>,</w:t>
      </w:r>
      <w:r>
        <w:tab/>
      </w:r>
      <w:r>
        <w:tab/>
        <w:t>I urge all citizens to plant trees to gladden the heart and promote the well-being</w:t>
      </w:r>
    </w:p>
    <w:p w:rsidR="00151E2F" w:rsidRDefault="00151E2F" w:rsidP="00151E2F">
      <w:r>
        <w:tab/>
      </w:r>
      <w:r>
        <w:tab/>
      </w:r>
      <w:proofErr w:type="gramStart"/>
      <w:r>
        <w:t>of</w:t>
      </w:r>
      <w:proofErr w:type="gramEnd"/>
      <w:r>
        <w:t xml:space="preserve"> this and future generations.</w:t>
      </w:r>
    </w:p>
    <w:p w:rsidR="00151E2F" w:rsidRDefault="00151E2F" w:rsidP="00151E2F"/>
    <w:p w:rsidR="00151E2F" w:rsidRDefault="00151E2F" w:rsidP="00151E2F">
      <w:r>
        <w:rPr>
          <w:i/>
        </w:rPr>
        <w:t>Dated this</w:t>
      </w:r>
      <w:r>
        <w:rPr>
          <w:i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1E2F" w:rsidRDefault="00151E2F" w:rsidP="00151E2F"/>
    <w:p w:rsidR="00151E2F" w:rsidRDefault="00151E2F" w:rsidP="00151E2F">
      <w:pPr>
        <w:rPr>
          <w:u w:val="single"/>
        </w:rPr>
      </w:pPr>
      <w:r>
        <w:tab/>
      </w:r>
      <w:r>
        <w:tab/>
        <w:t xml:space="preserve">Mayor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9253D" w:rsidRDefault="007E11E2" w:rsidP="00151E2F">
      <w:pPr>
        <w:pStyle w:val="DateText"/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08825" cy="241935"/>
                <wp:effectExtent l="0" t="0" r="3175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882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880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F9253D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 w:themeFill="accent1" w:themeFillTint="66"/>
                                  <w:vAlign w:val="center"/>
                                </w:tcPr>
                                <w:p w:rsidR="00F9253D" w:rsidRDefault="00F9253D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F9253D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 w:themeFill="accent1"/>
                                  <w:vAlign w:val="center"/>
                                </w:tcPr>
                                <w:p w:rsidR="00F9253D" w:rsidRDefault="00F9253D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9253D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 w:themeFill="accent5"/>
                                  <w:vAlign w:val="center"/>
                                </w:tcPr>
                                <w:p w:rsidR="00F9253D" w:rsidRDefault="00F9253D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253D" w:rsidRDefault="00F9253D">
                            <w:pPr>
                              <w:spacing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0;margin-top:0;width:559.75pt;height:19.05pt;z-index:251658752;visibility:visible;mso-wrap-style:square;mso-width-percent:915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" o:allowincell="f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28800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F9253D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vAlign w:val="center"/>
                          </w:tcPr>
                          <w:p w:rsidR="00F9253D" w:rsidRDefault="00F9253D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F9253D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:rsidR="00F9253D" w:rsidRDefault="00F9253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9253D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vAlign w:val="center"/>
                          </w:tcPr>
                          <w:p w:rsidR="00F9253D" w:rsidRDefault="00F9253D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F9253D" w:rsidRDefault="00F9253D">
                      <w:pPr>
                        <w:spacing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F9253D" w:rsidSect="00F9253D">
      <w:footerReference w:type="even" r:id="rId11"/>
      <w:footerReference w:type="default" r:id="rId12"/>
      <w:footerReference w:type="first" r:id="rId13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C76" w:rsidRDefault="00800C76">
      <w:r>
        <w:separator/>
      </w:r>
    </w:p>
  </w:endnote>
  <w:endnote w:type="continuationSeparator" w:id="0">
    <w:p w:rsidR="00800C76" w:rsidRDefault="0080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53D" w:rsidRDefault="007E11E2">
    <w:pPr>
      <w:pStyle w:val="Footer"/>
    </w:pPr>
    <w:r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9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53D" w:rsidRDefault="00981C73">
                          <w:pPr>
                            <w:pStyle w:val="GrayText"/>
                          </w:pPr>
                          <w:sdt>
                            <w:sdtPr>
                              <w:id w:val="23888244"/>
                              <w:placeholder>
                                <w:docPart w:val="1C5766941EFB4DE08807E9AE9A728310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6A09B0">
                                <w:t>Payson City</w:t>
                              </w:r>
                            </w:sdtContent>
                          </w:sdt>
                          <w:r w:rsidR="00E86FFD"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5" o:spid="_x0000_s1028" style="position:absolute;margin-left:0;margin-top:0;width:41.85pt;height:9in;z-index:25167974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V3pU&#10;IL4CAAC4BQAADgAAAAAAAAAAAAAAAAAuAgAAZHJzL2Uyb0RvYy54bWxQSwECLQAUAAYACAAAACEA&#10;BdqOo9wAAAAFAQAADwAAAAAAAAAAAAAAAAAYBQAAZHJzL2Rvd25yZXYueG1sUEsFBgAAAAAEAAQA&#10;8wAAACEGAAAAAA==&#10;" o:allowincell="f" filled="f" stroked="f">
              <v:textbox style="layout-flow:vertical;mso-layout-flow-alt:bottom-to-top" inset=",,8.64pt,10.8pt">
                <w:txbxContent>
                  <w:p w:rsidR="00F9253D" w:rsidRDefault="00800C76">
                    <w:pPr>
                      <w:pStyle w:val="GrayText"/>
                    </w:pPr>
                    <w:sdt>
                      <w:sdtPr>
                        <w:id w:val="23888244"/>
                        <w:placeholder>
                          <w:docPart w:val="1C5766941EFB4DE08807E9AE9A728310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6A09B0">
                          <w:t>Payson City</w:t>
                        </w:r>
                      </w:sdtContent>
                    </w:sdt>
                    <w:r w:rsidR="00E86FFD">
                      <w:t xml:space="preserve">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8076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8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6" o:spid="_x0000_s1026" style="position:absolute;margin-left:0;margin-top:0;width:562.05pt;height:743.45pt;z-index:25168076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/Q/W1q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78720" behindDoc="0" locked="0" layoutInCell="0" allowOverlap="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6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53D" w:rsidRDefault="00800C76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E86FFD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4" o:spid="_x0000_s1029" style="position:absolute;margin-left:0;margin-top:0;width:41pt;height:41pt;z-index:25167872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Bgtg+2jgIAACsFAAAOAAAAAAAAAAAAAAAAAC4CAABkcnMvZTJvRG9jLnhtbFBLAQItABQABgAI&#10;AAAAIQAD9wbc2AAAAAMBAAAPAAAAAAAAAAAAAAAAAOgEAABkcnMvZG93bnJldi54bWxQSwUGAAAA&#10;AAQABADzAAAA7QUAAAAA&#10;" o:allowincell="f" fillcolor="#d34817 [3204]" stroked="f">
              <v:textbox inset="0,0,0,0">
                <w:txbxContent>
                  <w:p w:rsidR="00F9253D" w:rsidRDefault="00800C76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E86FFD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53D" w:rsidRDefault="007E11E2"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84864" behindDoc="0" locked="0" layoutInCell="0" allowOverlap="1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1270" t="0" r="3810" b="0"/>
              <wp:wrapNone/>
              <wp:docPr id="5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53D" w:rsidRDefault="00981C73">
                          <w:pPr>
                            <w:pStyle w:val="GrayText"/>
                          </w:pPr>
                          <w:sdt>
                            <w:sdtPr>
                              <w:id w:val="80520056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6A09B0">
                                <w:t>Payson City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9" o:spid="_x0000_s1030" style="position:absolute;margin-left:-4.35pt;margin-top:0;width:46.85pt;height:9in;z-index:251684864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" o:allowincell="f" filled="f" stroked="f">
              <v:textbox style="layout-flow:vertical;mso-layout-flow-alt:bottom-to-top" inset=",,8.64pt,10.8pt">
                <w:txbxContent>
                  <w:p w:rsidR="00F9253D" w:rsidRDefault="00800C76">
                    <w:pPr>
                      <w:pStyle w:val="GrayText"/>
                    </w:pPr>
                    <w:sdt>
                      <w:sdtPr>
                        <w:id w:val="805200567"/>
                        <w:placeholder>
                          <w:docPart w:val="19DA0D180B7E44DB975C8F7E1E6B13B8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6A09B0">
                          <w:t>Payson City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4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8" o:spid="_x0000_s1026" style="position:absolute;margin-left:0;margin-top:0;width:562.05pt;height:743.45pt;z-index:25168384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T2FkXK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0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2540" t="0" r="635" b="3175"/>
              <wp:wrapNone/>
              <wp:docPr id="3" name="Oval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53D" w:rsidRDefault="00800C76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E86FFD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7" o:spid="_x0000_s1031" style="position:absolute;margin-left:-10.2pt;margin-top:0;width:41pt;height:41pt;z-index:2516828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BFT4z+jgIAACsFAAAOAAAAAAAAAAAAAAAAAC4CAABkcnMvZTJvRG9jLnhtbFBLAQItABQABgAI&#10;AAAAIQAD9wbc2AAAAAMBAAAPAAAAAAAAAAAAAAAAAOgEAABkcnMvZG93bnJldi54bWxQSwUGAAAA&#10;AAQABADzAAAA7QUAAAAA&#10;" o:allowincell="f" fillcolor="#d34817 [3204]" stroked="f">
              <v:textbox inset="0,0,0,0">
                <w:txbxContent>
                  <w:p w:rsidR="00F9253D" w:rsidRDefault="00800C76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E86FFD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F9253D" w:rsidRDefault="00F9253D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53D" w:rsidRDefault="007E11E2">
    <w:pPr>
      <w:pStyle w:val="Footer"/>
    </w:pPr>
    <w:r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11" o:spid="_x0000_s1026" style="position:absolute;margin-left:0;margin-top:0;width:561.15pt;height:742.85pt;z-index:25166848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6985" t="0" r="5715" b="3175"/>
              <wp:wrapNone/>
              <wp:docPr id="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53D" w:rsidRDefault="00F9253D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32" style="position:absolute;margin-left:-10.2pt;margin-top:0;width:41pt;height:41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" o:allowincell="f" fillcolor="#d34817 [3204]" stroked="f">
              <v:textbox inset="0,0,0,0">
                <w:txbxContent>
                  <w:p w:rsidR="00F9253D" w:rsidRDefault="00F9253D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C76" w:rsidRDefault="00800C76">
      <w:r>
        <w:separator/>
      </w:r>
    </w:p>
  </w:footnote>
  <w:footnote w:type="continuationSeparator" w:id="0">
    <w:p w:rsidR="00800C76" w:rsidRDefault="0080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FD"/>
    <w:rsid w:val="00040613"/>
    <w:rsid w:val="00151E2F"/>
    <w:rsid w:val="00264375"/>
    <w:rsid w:val="006A09B0"/>
    <w:rsid w:val="006D1CCB"/>
    <w:rsid w:val="007E11E2"/>
    <w:rsid w:val="00800C76"/>
    <w:rsid w:val="00912BA2"/>
    <w:rsid w:val="00937D57"/>
    <w:rsid w:val="00971806"/>
    <w:rsid w:val="00981C73"/>
    <w:rsid w:val="00E86FFD"/>
    <w:rsid w:val="00F9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2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F9253D"/>
    <w:pPr>
      <w:spacing w:before="300" w:after="40"/>
      <w:outlineLvl w:val="0"/>
    </w:pPr>
    <w:rPr>
      <w:rFonts w:asciiTheme="majorHAnsi" w:eastAsiaTheme="minorHAnsi" w:hAnsiTheme="majorHAnsi"/>
      <w:b/>
      <w:color w:val="9D3511" w:themeColor="accent1" w:themeShade="BF"/>
      <w:spacing w:val="20"/>
      <w:kern w:val="0"/>
      <w:sz w:val="28"/>
      <w:szCs w:val="32"/>
      <w:lang w:eastAsia="ja-JP" w:bidi="he-I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9253D"/>
    <w:pPr>
      <w:spacing w:before="240" w:after="40"/>
      <w:outlineLvl w:val="1"/>
    </w:pPr>
    <w:rPr>
      <w:rFonts w:asciiTheme="majorHAnsi" w:eastAsiaTheme="minorHAnsi" w:hAnsiTheme="majorHAnsi"/>
      <w:b/>
      <w:color w:val="9D3511" w:themeColor="accent1" w:themeShade="BF"/>
      <w:spacing w:val="20"/>
      <w:kern w:val="0"/>
      <w:sz w:val="24"/>
      <w:szCs w:val="28"/>
      <w:lang w:eastAsia="ja-JP" w:bidi="he-I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253D"/>
    <w:pPr>
      <w:spacing w:before="200" w:after="40"/>
      <w:outlineLvl w:val="2"/>
    </w:pPr>
    <w:rPr>
      <w:rFonts w:asciiTheme="majorHAnsi" w:eastAsiaTheme="minorHAnsi" w:hAnsiTheme="majorHAnsi"/>
      <w:b/>
      <w:color w:val="D34817" w:themeColor="accent1"/>
      <w:spacing w:val="20"/>
      <w:kern w:val="0"/>
      <w:sz w:val="24"/>
      <w:szCs w:val="24"/>
      <w:lang w:eastAsia="ja-JP" w:bidi="he-I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253D"/>
    <w:pPr>
      <w:spacing w:before="240" w:line="276" w:lineRule="auto"/>
      <w:outlineLvl w:val="3"/>
    </w:pPr>
    <w:rPr>
      <w:rFonts w:asciiTheme="majorHAnsi" w:eastAsiaTheme="minorHAnsi" w:hAnsiTheme="majorHAnsi"/>
      <w:b/>
      <w:color w:val="7B6A4D" w:themeColor="accent3" w:themeShade="BF"/>
      <w:spacing w:val="20"/>
      <w:kern w:val="0"/>
      <w:sz w:val="24"/>
      <w:szCs w:val="22"/>
      <w:lang w:eastAsia="ja-JP" w:bidi="he-I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253D"/>
    <w:pPr>
      <w:spacing w:before="200" w:line="276" w:lineRule="auto"/>
      <w:outlineLvl w:val="4"/>
    </w:pPr>
    <w:rPr>
      <w:rFonts w:asciiTheme="majorHAnsi" w:eastAsiaTheme="minorHAnsi" w:hAnsiTheme="majorHAnsi"/>
      <w:b/>
      <w:i/>
      <w:color w:val="7B6A4D" w:themeColor="accent3" w:themeShade="BF"/>
      <w:spacing w:val="20"/>
      <w:kern w:val="0"/>
      <w:sz w:val="22"/>
      <w:szCs w:val="26"/>
      <w:lang w:eastAsia="ja-JP"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253D"/>
    <w:pPr>
      <w:spacing w:before="200" w:line="276" w:lineRule="auto"/>
      <w:outlineLvl w:val="5"/>
    </w:pPr>
    <w:rPr>
      <w:rFonts w:asciiTheme="majorHAnsi" w:eastAsiaTheme="minorHAnsi" w:hAnsiTheme="majorHAnsi"/>
      <w:color w:val="524633" w:themeColor="accent3" w:themeShade="7F"/>
      <w:spacing w:val="10"/>
      <w:kern w:val="0"/>
      <w:sz w:val="24"/>
      <w:lang w:eastAsia="ja-JP" w:bidi="he-I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253D"/>
    <w:pPr>
      <w:spacing w:before="200" w:line="276" w:lineRule="auto"/>
      <w:outlineLvl w:val="6"/>
    </w:pPr>
    <w:rPr>
      <w:rFonts w:asciiTheme="majorHAnsi" w:eastAsiaTheme="minorHAnsi" w:hAnsiTheme="majorHAnsi"/>
      <w:i/>
      <w:color w:val="524633" w:themeColor="accent3" w:themeShade="7F"/>
      <w:spacing w:val="10"/>
      <w:kern w:val="0"/>
      <w:sz w:val="24"/>
      <w:lang w:eastAsia="ja-JP" w:bidi="he-I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253D"/>
    <w:pPr>
      <w:spacing w:before="200" w:line="276" w:lineRule="auto"/>
      <w:outlineLvl w:val="7"/>
    </w:pPr>
    <w:rPr>
      <w:rFonts w:asciiTheme="majorHAnsi" w:eastAsiaTheme="minorHAnsi" w:hAnsiTheme="majorHAnsi"/>
      <w:color w:val="D34817" w:themeColor="accent1"/>
      <w:spacing w:val="10"/>
      <w:kern w:val="0"/>
      <w:sz w:val="22"/>
      <w:lang w:eastAsia="ja-JP" w:bidi="he-I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253D"/>
    <w:pPr>
      <w:spacing w:before="200" w:line="276" w:lineRule="auto"/>
      <w:outlineLvl w:val="8"/>
    </w:pPr>
    <w:rPr>
      <w:rFonts w:asciiTheme="majorHAnsi" w:eastAsiaTheme="minorHAnsi" w:hAnsiTheme="majorHAnsi"/>
      <w:i/>
      <w:color w:val="D34817" w:themeColor="accent1"/>
      <w:spacing w:val="10"/>
      <w:kern w:val="0"/>
      <w:sz w:val="22"/>
      <w:lang w:eastAsia="ja-JP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qFormat/>
    <w:rsid w:val="00F9253D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F9253D"/>
    <w:pPr>
      <w:tabs>
        <w:tab w:val="center" w:pos="4320"/>
        <w:tab w:val="right" w:pos="8640"/>
      </w:tabs>
      <w:spacing w:after="160" w:line="276" w:lineRule="auto"/>
    </w:pPr>
    <w:rPr>
      <w:rFonts w:asciiTheme="minorHAnsi" w:eastAsiaTheme="minorHAnsi" w:hAnsiTheme="minorHAnsi"/>
      <w:color w:val="000000" w:themeColor="text1"/>
      <w:kern w:val="0"/>
      <w:sz w:val="22"/>
      <w:lang w:eastAsia="ja-JP" w:bidi="he-I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9253D"/>
    <w:rPr>
      <w:rFonts w:cs="Times New Roman"/>
      <w:color w:val="000000" w:themeColor="text1"/>
      <w:szCs w:val="20"/>
      <w:lang w:eastAsia="ja-JP" w:bidi="he-IL"/>
    </w:rPr>
  </w:style>
  <w:style w:type="paragraph" w:styleId="NoSpacing">
    <w:name w:val="No Spacing"/>
    <w:basedOn w:val="Normal"/>
    <w:uiPriority w:val="1"/>
    <w:qFormat/>
    <w:rsid w:val="00F9253D"/>
    <w:rPr>
      <w:rFonts w:asciiTheme="minorHAnsi" w:eastAsiaTheme="minorHAnsi" w:hAnsiTheme="minorHAnsi"/>
      <w:color w:val="000000" w:themeColor="text1"/>
      <w:kern w:val="0"/>
      <w:sz w:val="22"/>
      <w:lang w:eastAsia="ja-JP" w:bidi="he-IL"/>
    </w:rPr>
  </w:style>
  <w:style w:type="paragraph" w:styleId="Closing">
    <w:name w:val="Closing"/>
    <w:basedOn w:val="Normal"/>
    <w:link w:val="ClosingChar"/>
    <w:uiPriority w:val="7"/>
    <w:unhideWhenUsed/>
    <w:qFormat/>
    <w:rsid w:val="00F9253D"/>
    <w:pPr>
      <w:spacing w:before="480" w:after="960" w:line="276" w:lineRule="auto"/>
      <w:contextualSpacing/>
    </w:pPr>
    <w:rPr>
      <w:rFonts w:asciiTheme="minorHAnsi" w:eastAsiaTheme="minorHAnsi" w:hAnsiTheme="minorHAnsi"/>
      <w:color w:val="000000" w:themeColor="text1"/>
      <w:kern w:val="0"/>
      <w:sz w:val="22"/>
      <w:lang w:eastAsia="ja-JP" w:bidi="he-IL"/>
    </w:rPr>
  </w:style>
  <w:style w:type="character" w:customStyle="1" w:styleId="ClosingChar">
    <w:name w:val="Closing Char"/>
    <w:basedOn w:val="DefaultParagraphFont"/>
    <w:link w:val="Closing"/>
    <w:uiPriority w:val="7"/>
    <w:rsid w:val="00F9253D"/>
    <w:rPr>
      <w:rFonts w:cs="Times New Roman"/>
      <w:color w:val="000000" w:themeColor="text1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5"/>
    <w:qFormat/>
    <w:rsid w:val="00F9253D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rsid w:val="00F9253D"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sid w:val="00F9253D"/>
    <w:rPr>
      <w:rFonts w:cs="Times New Roman"/>
      <w:b/>
      <w:color w:val="000000" w:themeColor="text1"/>
      <w:szCs w:val="20"/>
      <w:lang w:eastAsia="ja-JP" w:bidi="he-IL"/>
    </w:rPr>
  </w:style>
  <w:style w:type="paragraph" w:customStyle="1" w:styleId="SenderAddress">
    <w:name w:val="Sender Address"/>
    <w:basedOn w:val="NoSpacing"/>
    <w:uiPriority w:val="3"/>
    <w:qFormat/>
    <w:rsid w:val="00F9253D"/>
    <w:pPr>
      <w:spacing w:after="360"/>
      <w:contextualSpacing/>
    </w:pPr>
  </w:style>
  <w:style w:type="paragraph" w:styleId="Signature">
    <w:name w:val="Signature"/>
    <w:basedOn w:val="Normal"/>
    <w:link w:val="SignatureChar"/>
    <w:uiPriority w:val="8"/>
    <w:unhideWhenUsed/>
    <w:rsid w:val="00F9253D"/>
    <w:pPr>
      <w:spacing w:after="200" w:line="276" w:lineRule="auto"/>
      <w:contextualSpacing/>
    </w:pPr>
    <w:rPr>
      <w:rFonts w:asciiTheme="minorHAnsi" w:eastAsiaTheme="minorHAnsi" w:hAnsiTheme="minorHAnsi"/>
      <w:color w:val="000000" w:themeColor="text1"/>
      <w:kern w:val="0"/>
      <w:sz w:val="22"/>
      <w:lang w:eastAsia="ja-JP" w:bidi="he-IL"/>
    </w:rPr>
  </w:style>
  <w:style w:type="character" w:customStyle="1" w:styleId="SignatureChar">
    <w:name w:val="Signature Char"/>
    <w:basedOn w:val="DefaultParagraphFont"/>
    <w:link w:val="Signature"/>
    <w:uiPriority w:val="8"/>
    <w:rsid w:val="00F9253D"/>
    <w:rPr>
      <w:rFonts w:cs="Times New Roman"/>
      <w:color w:val="000000" w:themeColor="text1"/>
      <w:szCs w:val="20"/>
      <w:lang w:eastAsia="ja-JP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53D"/>
    <w:pPr>
      <w:spacing w:after="160" w:line="276" w:lineRule="auto"/>
    </w:pPr>
    <w:rPr>
      <w:rFonts w:ascii="Tahoma" w:eastAsiaTheme="minorHAnsi" w:hAnsi="Tahoma" w:cs="Tahoma"/>
      <w:color w:val="000000" w:themeColor="text1"/>
      <w:kern w:val="0"/>
      <w:sz w:val="16"/>
      <w:szCs w:val="16"/>
      <w:lang w:eastAsia="ja-JP"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53D"/>
    <w:rPr>
      <w:rFonts w:ascii="Tahoma" w:hAnsi="Tahoma" w:cs="Tahoma"/>
      <w:color w:val="000000" w:themeColor="text1"/>
      <w:sz w:val="16"/>
      <w:szCs w:val="16"/>
      <w:lang w:eastAsia="ja-JP" w:bidi="he-IL"/>
    </w:rPr>
  </w:style>
  <w:style w:type="paragraph" w:styleId="BlockText">
    <w:name w:val="Block Text"/>
    <w:aliases w:val="Block Quote"/>
    <w:uiPriority w:val="40"/>
    <w:rsid w:val="00F9253D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F9253D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9253D"/>
    <w:rPr>
      <w:rFonts w:asciiTheme="minorHAnsi" w:eastAsiaTheme="minorHAnsi" w:hAnsiTheme="minorHAnsi"/>
      <w:bCs/>
      <w:smallCaps/>
      <w:color w:val="732117" w:themeColor="accent2" w:themeShade="BF"/>
      <w:spacing w:val="10"/>
      <w:kern w:val="0"/>
      <w:sz w:val="18"/>
      <w:szCs w:val="18"/>
      <w:lang w:eastAsia="ja-JP" w:bidi="he-IL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9253D"/>
  </w:style>
  <w:style w:type="character" w:customStyle="1" w:styleId="DateChar">
    <w:name w:val="Date Char"/>
    <w:basedOn w:val="DefaultParagraphFont"/>
    <w:link w:val="Date"/>
    <w:uiPriority w:val="99"/>
    <w:semiHidden/>
    <w:rsid w:val="00F9253D"/>
    <w:rPr>
      <w:rFonts w:cs="Times New Roman"/>
      <w:color w:val="000000" w:themeColor="text1"/>
      <w:szCs w:val="20"/>
      <w:lang w:eastAsia="ja-JP" w:bidi="he-IL"/>
    </w:rPr>
  </w:style>
  <w:style w:type="character" w:styleId="Emphasis">
    <w:name w:val="Emphasis"/>
    <w:uiPriority w:val="20"/>
    <w:qFormat/>
    <w:rsid w:val="00F9253D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semiHidden/>
    <w:unhideWhenUsed/>
    <w:rsid w:val="00F9253D"/>
    <w:pPr>
      <w:tabs>
        <w:tab w:val="center" w:pos="4320"/>
        <w:tab w:val="right" w:pos="8640"/>
      </w:tabs>
      <w:spacing w:after="160" w:line="276" w:lineRule="auto"/>
    </w:pPr>
    <w:rPr>
      <w:rFonts w:asciiTheme="minorHAnsi" w:eastAsiaTheme="minorHAnsi" w:hAnsiTheme="minorHAnsi"/>
      <w:color w:val="000000" w:themeColor="text1"/>
      <w:kern w:val="0"/>
      <w:sz w:val="22"/>
      <w:lang w:eastAsia="ja-JP" w:bidi="he-I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9253D"/>
    <w:rPr>
      <w:rFonts w:cs="Times New Roman"/>
      <w:color w:val="000000" w:themeColor="text1"/>
      <w:szCs w:val="20"/>
      <w:lang w:eastAsia="ja-JP" w:bidi="he-IL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F9253D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253D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253D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253D"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253D"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253D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253D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253D"/>
    <w:rPr>
      <w:rFonts w:asciiTheme="majorHAnsi" w:hAnsiTheme="majorHAnsi" w:cs="Times New Roman"/>
      <w:color w:val="D34817" w:themeColor="accent1"/>
      <w:spacing w:val="10"/>
      <w:szCs w:val="20"/>
      <w:lang w:eastAsia="ja-JP"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253D"/>
    <w:rPr>
      <w:rFonts w:asciiTheme="majorHAnsi" w:hAnsiTheme="majorHAnsi" w:cs="Times New Roman"/>
      <w:i/>
      <w:color w:val="D34817" w:themeColor="accent1"/>
      <w:spacing w:val="10"/>
      <w:szCs w:val="20"/>
      <w:lang w:eastAsia="ja-JP" w:bidi="he-IL"/>
    </w:rPr>
  </w:style>
  <w:style w:type="character" w:styleId="Hyperlink">
    <w:name w:val="Hyperlink"/>
    <w:basedOn w:val="DefaultParagraphFont"/>
    <w:uiPriority w:val="99"/>
    <w:semiHidden/>
    <w:unhideWhenUsed/>
    <w:rsid w:val="00F9253D"/>
    <w:rPr>
      <w:color w:val="CC9900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F9253D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F9253D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spacing w:after="160" w:line="276" w:lineRule="auto"/>
      <w:ind w:left="1440" w:right="1440"/>
      <w:jc w:val="center"/>
    </w:pPr>
    <w:rPr>
      <w:rFonts w:asciiTheme="majorHAnsi" w:eastAsiaTheme="minorHAnsi" w:hAnsiTheme="majorHAnsi"/>
      <w:i/>
      <w:color w:val="FFFFFF" w:themeColor="background1"/>
      <w:kern w:val="0"/>
      <w:sz w:val="32"/>
      <w:lang w:eastAsia="ja-JP" w:bidi="he-I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253D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 w:bidi="he-IL"/>
    </w:rPr>
  </w:style>
  <w:style w:type="character" w:styleId="IntenseReference">
    <w:name w:val="Intense Reference"/>
    <w:basedOn w:val="DefaultParagraphFont"/>
    <w:uiPriority w:val="32"/>
    <w:qFormat/>
    <w:rsid w:val="00F9253D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7"/>
    <w:unhideWhenUsed/>
    <w:qFormat/>
    <w:rsid w:val="00F9253D"/>
    <w:pPr>
      <w:numPr>
        <w:numId w:val="11"/>
      </w:numPr>
      <w:spacing w:line="276" w:lineRule="auto"/>
      <w:contextualSpacing/>
    </w:pPr>
    <w:rPr>
      <w:rFonts w:asciiTheme="minorHAnsi" w:eastAsiaTheme="minorHAnsi" w:hAnsiTheme="minorHAnsi"/>
      <w:color w:val="000000" w:themeColor="text1"/>
      <w:kern w:val="0"/>
      <w:sz w:val="22"/>
      <w:lang w:eastAsia="ja-JP" w:bidi="he-IL"/>
    </w:rPr>
  </w:style>
  <w:style w:type="paragraph" w:styleId="ListBullet2">
    <w:name w:val="List Bullet 2"/>
    <w:basedOn w:val="Normal"/>
    <w:uiPriority w:val="37"/>
    <w:unhideWhenUsed/>
    <w:qFormat/>
    <w:rsid w:val="00F9253D"/>
    <w:pPr>
      <w:numPr>
        <w:numId w:val="12"/>
      </w:numPr>
      <w:spacing w:line="276" w:lineRule="auto"/>
    </w:pPr>
    <w:rPr>
      <w:rFonts w:asciiTheme="minorHAnsi" w:eastAsiaTheme="minorHAnsi" w:hAnsiTheme="minorHAnsi"/>
      <w:color w:val="000000" w:themeColor="text1"/>
      <w:kern w:val="0"/>
      <w:sz w:val="22"/>
      <w:lang w:eastAsia="ja-JP" w:bidi="he-IL"/>
    </w:rPr>
  </w:style>
  <w:style w:type="paragraph" w:styleId="ListBullet3">
    <w:name w:val="List Bullet 3"/>
    <w:basedOn w:val="Normal"/>
    <w:uiPriority w:val="37"/>
    <w:unhideWhenUsed/>
    <w:qFormat/>
    <w:rsid w:val="00F9253D"/>
    <w:pPr>
      <w:numPr>
        <w:numId w:val="13"/>
      </w:numPr>
      <w:spacing w:line="276" w:lineRule="auto"/>
    </w:pPr>
    <w:rPr>
      <w:rFonts w:asciiTheme="minorHAnsi" w:eastAsiaTheme="minorHAnsi" w:hAnsiTheme="minorHAnsi"/>
      <w:color w:val="000000" w:themeColor="text1"/>
      <w:kern w:val="0"/>
      <w:sz w:val="22"/>
      <w:lang w:eastAsia="ja-JP" w:bidi="he-IL"/>
    </w:rPr>
  </w:style>
  <w:style w:type="paragraph" w:styleId="ListBullet4">
    <w:name w:val="List Bullet 4"/>
    <w:basedOn w:val="Normal"/>
    <w:uiPriority w:val="37"/>
    <w:unhideWhenUsed/>
    <w:qFormat/>
    <w:rsid w:val="00F9253D"/>
    <w:pPr>
      <w:numPr>
        <w:numId w:val="14"/>
      </w:numPr>
      <w:spacing w:line="276" w:lineRule="auto"/>
    </w:pPr>
    <w:rPr>
      <w:rFonts w:asciiTheme="minorHAnsi" w:eastAsiaTheme="minorHAnsi" w:hAnsiTheme="minorHAnsi"/>
      <w:color w:val="000000" w:themeColor="text1"/>
      <w:kern w:val="0"/>
      <w:sz w:val="22"/>
      <w:lang w:eastAsia="ja-JP" w:bidi="he-IL"/>
    </w:rPr>
  </w:style>
  <w:style w:type="paragraph" w:styleId="ListBullet5">
    <w:name w:val="List Bullet 5"/>
    <w:basedOn w:val="Normal"/>
    <w:uiPriority w:val="37"/>
    <w:unhideWhenUsed/>
    <w:qFormat/>
    <w:rsid w:val="00F9253D"/>
    <w:pPr>
      <w:numPr>
        <w:numId w:val="15"/>
      </w:numPr>
      <w:spacing w:line="276" w:lineRule="auto"/>
    </w:pPr>
    <w:rPr>
      <w:rFonts w:asciiTheme="minorHAnsi" w:eastAsiaTheme="minorHAnsi" w:hAnsiTheme="minorHAnsi"/>
      <w:color w:val="000000" w:themeColor="text1"/>
      <w:kern w:val="0"/>
      <w:sz w:val="22"/>
      <w:lang w:eastAsia="ja-JP" w:bidi="he-IL"/>
    </w:rPr>
  </w:style>
  <w:style w:type="paragraph" w:styleId="Quote">
    <w:name w:val="Quote"/>
    <w:basedOn w:val="Normal"/>
    <w:link w:val="QuoteChar"/>
    <w:uiPriority w:val="29"/>
    <w:qFormat/>
    <w:rsid w:val="00F9253D"/>
    <w:pPr>
      <w:spacing w:after="160" w:line="276" w:lineRule="auto"/>
    </w:pPr>
    <w:rPr>
      <w:rFonts w:asciiTheme="minorHAnsi" w:eastAsiaTheme="minorHAnsi" w:hAnsiTheme="minorHAnsi"/>
      <w:i/>
      <w:color w:val="7F7F7F" w:themeColor="background1" w:themeShade="7F"/>
      <w:kern w:val="0"/>
      <w:sz w:val="24"/>
      <w:lang w:eastAsia="ja-JP" w:bidi="he-IL"/>
    </w:rPr>
  </w:style>
  <w:style w:type="character" w:customStyle="1" w:styleId="QuoteChar">
    <w:name w:val="Quote Char"/>
    <w:basedOn w:val="DefaultParagraphFont"/>
    <w:link w:val="Quote"/>
    <w:uiPriority w:val="29"/>
    <w:rsid w:val="00F9253D"/>
    <w:rPr>
      <w:rFonts w:cs="Times New Roman"/>
      <w:i/>
      <w:color w:val="7F7F7F" w:themeColor="background1" w:themeShade="7F"/>
      <w:sz w:val="24"/>
      <w:szCs w:val="20"/>
      <w:lang w:eastAsia="ja-JP" w:bidi="he-IL"/>
    </w:rPr>
  </w:style>
  <w:style w:type="character" w:styleId="Strong">
    <w:name w:val="Strong"/>
    <w:uiPriority w:val="22"/>
    <w:qFormat/>
    <w:rsid w:val="00F9253D"/>
    <w:rPr>
      <w:rFonts w:asciiTheme="minorHAnsi" w:hAnsiTheme="minorHAnsi"/>
      <w:b/>
      <w:color w:val="9B2D1F" w:themeColor="accent2"/>
    </w:rPr>
  </w:style>
  <w:style w:type="paragraph" w:styleId="Subtitle">
    <w:name w:val="Subtitle"/>
    <w:basedOn w:val="Normal"/>
    <w:link w:val="SubtitleChar"/>
    <w:uiPriority w:val="11"/>
    <w:rsid w:val="00F9253D"/>
    <w:pPr>
      <w:spacing w:after="480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253D"/>
    <w:rPr>
      <w:rFonts w:asciiTheme="majorHAnsi" w:hAnsiTheme="majorHAnsi" w:cstheme="minorHAnsi"/>
      <w:sz w:val="28"/>
      <w:szCs w:val="24"/>
      <w:lang w:eastAsia="ja-JP" w:bidi="he-IL"/>
    </w:rPr>
  </w:style>
  <w:style w:type="character" w:styleId="SubtleEmphasis">
    <w:name w:val="Subtle Emphasis"/>
    <w:basedOn w:val="DefaultParagraphFont"/>
    <w:uiPriority w:val="19"/>
    <w:qFormat/>
    <w:rsid w:val="00F9253D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F9253D"/>
    <w:rPr>
      <w:rFonts w:cs="Times New Roman"/>
      <w:color w:val="737373" w:themeColor="text1" w:themeTint="8C"/>
      <w:sz w:val="22"/>
      <w:szCs w:val="20"/>
      <w:u w:val="single"/>
    </w:rPr>
  </w:style>
  <w:style w:type="paragraph" w:styleId="Title">
    <w:name w:val="Title"/>
    <w:basedOn w:val="Normal"/>
    <w:link w:val="TitleChar"/>
    <w:uiPriority w:val="10"/>
    <w:rsid w:val="00F9253D"/>
    <w:pPr>
      <w:pBdr>
        <w:bottom w:val="single" w:sz="8" w:space="4" w:color="D34817" w:themeColor="accent1"/>
      </w:pBdr>
      <w:spacing w:after="160"/>
      <w:contextualSpacing/>
      <w:jc w:val="center"/>
    </w:pPr>
    <w:rPr>
      <w:rFonts w:asciiTheme="majorHAnsi" w:eastAsiaTheme="minorHAnsi" w:hAnsiTheme="majorHAnsi"/>
      <w:b/>
      <w:smallCaps/>
      <w:color w:val="D34817" w:themeColor="accent1"/>
      <w:kern w:val="0"/>
      <w:sz w:val="48"/>
      <w:szCs w:val="48"/>
      <w:lang w:eastAsia="ja-JP" w:bidi="he-IL"/>
    </w:rPr>
  </w:style>
  <w:style w:type="character" w:customStyle="1" w:styleId="TitleChar">
    <w:name w:val="Title Char"/>
    <w:basedOn w:val="DefaultParagraphFont"/>
    <w:link w:val="Title"/>
    <w:uiPriority w:val="10"/>
    <w:rsid w:val="00F9253D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 w:bidi="he-IL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F9253D"/>
    <w:pPr>
      <w:tabs>
        <w:tab w:val="right" w:leader="dot" w:pos="8630"/>
      </w:tabs>
      <w:spacing w:after="40"/>
    </w:pPr>
    <w:rPr>
      <w:rFonts w:asciiTheme="minorHAnsi" w:eastAsiaTheme="minorHAnsi" w:hAnsiTheme="minorHAnsi"/>
      <w:smallCaps/>
      <w:noProof/>
      <w:color w:val="9B2D1F" w:themeColor="accent2"/>
      <w:kern w:val="0"/>
      <w:sz w:val="22"/>
      <w:lang w:eastAsia="ja-JP" w:bidi="he-IL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F9253D"/>
    <w:pPr>
      <w:tabs>
        <w:tab w:val="right" w:leader="dot" w:pos="8630"/>
      </w:tabs>
      <w:spacing w:after="40"/>
      <w:ind w:left="216"/>
    </w:pPr>
    <w:rPr>
      <w:rFonts w:asciiTheme="minorHAnsi" w:eastAsiaTheme="minorHAnsi" w:hAnsiTheme="minorHAnsi"/>
      <w:smallCaps/>
      <w:noProof/>
      <w:color w:val="000000" w:themeColor="text1"/>
      <w:kern w:val="0"/>
      <w:sz w:val="22"/>
      <w:lang w:eastAsia="ja-JP" w:bidi="he-IL"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F9253D"/>
    <w:pPr>
      <w:tabs>
        <w:tab w:val="right" w:leader="dot" w:pos="8630"/>
      </w:tabs>
      <w:spacing w:after="40"/>
      <w:ind w:left="446"/>
    </w:pPr>
    <w:rPr>
      <w:rFonts w:asciiTheme="minorHAnsi" w:eastAsiaTheme="minorHAnsi" w:hAnsiTheme="minorHAnsi"/>
      <w:smallCaps/>
      <w:noProof/>
      <w:color w:val="000000" w:themeColor="text1"/>
      <w:kern w:val="0"/>
      <w:sz w:val="22"/>
      <w:lang w:eastAsia="ja-JP" w:bidi="he-IL"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F9253D"/>
    <w:pPr>
      <w:tabs>
        <w:tab w:val="right" w:leader="dot" w:pos="8630"/>
      </w:tabs>
      <w:spacing w:after="40"/>
      <w:ind w:left="662"/>
    </w:pPr>
    <w:rPr>
      <w:rFonts w:asciiTheme="minorHAnsi" w:eastAsiaTheme="minorHAnsi" w:hAnsiTheme="minorHAnsi"/>
      <w:smallCaps/>
      <w:noProof/>
      <w:color w:val="000000" w:themeColor="text1"/>
      <w:kern w:val="0"/>
      <w:sz w:val="22"/>
      <w:lang w:eastAsia="ja-JP" w:bidi="he-IL"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F9253D"/>
    <w:pPr>
      <w:tabs>
        <w:tab w:val="right" w:leader="dot" w:pos="8630"/>
      </w:tabs>
      <w:spacing w:after="40"/>
      <w:ind w:left="878"/>
    </w:pPr>
    <w:rPr>
      <w:rFonts w:asciiTheme="minorHAnsi" w:eastAsiaTheme="minorHAnsi" w:hAnsiTheme="minorHAnsi"/>
      <w:smallCaps/>
      <w:noProof/>
      <w:color w:val="000000" w:themeColor="text1"/>
      <w:kern w:val="0"/>
      <w:sz w:val="22"/>
      <w:lang w:eastAsia="ja-JP" w:bidi="he-IL"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F9253D"/>
    <w:pPr>
      <w:tabs>
        <w:tab w:val="right" w:leader="dot" w:pos="8630"/>
      </w:tabs>
      <w:spacing w:after="40"/>
      <w:ind w:left="1094"/>
    </w:pPr>
    <w:rPr>
      <w:rFonts w:asciiTheme="minorHAnsi" w:eastAsiaTheme="minorHAnsi" w:hAnsiTheme="minorHAnsi"/>
      <w:smallCaps/>
      <w:noProof/>
      <w:color w:val="000000" w:themeColor="text1"/>
      <w:kern w:val="0"/>
      <w:sz w:val="22"/>
      <w:lang w:eastAsia="ja-JP" w:bidi="he-IL"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F9253D"/>
    <w:pPr>
      <w:tabs>
        <w:tab w:val="right" w:leader="dot" w:pos="8630"/>
      </w:tabs>
      <w:spacing w:after="40"/>
      <w:ind w:left="1325"/>
    </w:pPr>
    <w:rPr>
      <w:rFonts w:asciiTheme="minorHAnsi" w:eastAsiaTheme="minorHAnsi" w:hAnsiTheme="minorHAnsi"/>
      <w:smallCaps/>
      <w:noProof/>
      <w:color w:val="000000" w:themeColor="text1"/>
      <w:kern w:val="0"/>
      <w:sz w:val="22"/>
      <w:lang w:eastAsia="ja-JP" w:bidi="he-IL"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F9253D"/>
    <w:pPr>
      <w:tabs>
        <w:tab w:val="right" w:leader="dot" w:pos="8630"/>
      </w:tabs>
      <w:spacing w:after="40"/>
      <w:ind w:left="1540"/>
    </w:pPr>
    <w:rPr>
      <w:rFonts w:asciiTheme="minorHAnsi" w:eastAsiaTheme="minorHAnsi" w:hAnsiTheme="minorHAnsi"/>
      <w:smallCaps/>
      <w:noProof/>
      <w:color w:val="000000" w:themeColor="text1"/>
      <w:kern w:val="0"/>
      <w:sz w:val="22"/>
      <w:lang w:eastAsia="ja-JP" w:bidi="he-IL"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F9253D"/>
    <w:pPr>
      <w:tabs>
        <w:tab w:val="right" w:leader="dot" w:pos="8630"/>
      </w:tabs>
      <w:spacing w:after="40"/>
      <w:ind w:left="1760"/>
    </w:pPr>
    <w:rPr>
      <w:rFonts w:asciiTheme="minorHAnsi" w:eastAsiaTheme="minorHAnsi" w:hAnsiTheme="minorHAnsi"/>
      <w:smallCaps/>
      <w:noProof/>
      <w:color w:val="000000" w:themeColor="text1"/>
      <w:kern w:val="0"/>
      <w:sz w:val="22"/>
      <w:lang w:eastAsia="ja-JP" w:bidi="he-IL"/>
    </w:rPr>
  </w:style>
  <w:style w:type="paragraph" w:customStyle="1" w:styleId="DateText">
    <w:name w:val="Date Text"/>
    <w:basedOn w:val="Normal"/>
    <w:uiPriority w:val="35"/>
    <w:rsid w:val="00F9253D"/>
    <w:pPr>
      <w:spacing w:before="720" w:after="200" w:line="276" w:lineRule="auto"/>
      <w:contextualSpacing/>
    </w:pPr>
    <w:rPr>
      <w:rFonts w:asciiTheme="minorHAnsi" w:eastAsiaTheme="minorHAnsi" w:hAnsiTheme="minorHAnsi"/>
      <w:color w:val="000000" w:themeColor="text1"/>
      <w:kern w:val="0"/>
      <w:sz w:val="22"/>
      <w:lang w:eastAsia="ja-JP" w:bidi="he-IL"/>
    </w:rPr>
  </w:style>
  <w:style w:type="paragraph" w:customStyle="1" w:styleId="GrayText">
    <w:name w:val="Gray Text"/>
    <w:basedOn w:val="NoSpacing"/>
    <w:uiPriority w:val="35"/>
    <w:qFormat/>
    <w:rsid w:val="00F9253D"/>
    <w:rPr>
      <w:rFonts w:asciiTheme="majorHAnsi" w:hAnsiTheme="majorHAnsi"/>
      <w:color w:val="7F7F7F" w:themeColor="text1" w:themeTint="80"/>
      <w:sz w:val="20"/>
      <w:lang w:bidi="ar-SA"/>
    </w:rPr>
  </w:style>
  <w:style w:type="paragraph" w:customStyle="1" w:styleId="HeaderEven">
    <w:name w:val="Header Even"/>
    <w:basedOn w:val="NoSpacing"/>
    <w:qFormat/>
    <w:rsid w:val="00F9253D"/>
    <w:pPr>
      <w:pBdr>
        <w:bottom w:val="single" w:sz="4" w:space="1" w:color="D34817" w:themeColor="accent1"/>
      </w:pBdr>
    </w:pPr>
    <w:rPr>
      <w:b/>
      <w:color w:val="696464" w:themeColor="text2"/>
      <w:sz w:val="20"/>
      <w:lang w:bidi="ar-SA"/>
    </w:rPr>
  </w:style>
  <w:style w:type="character" w:styleId="PlaceholderText">
    <w:name w:val="Placeholder Text"/>
    <w:basedOn w:val="DefaultParagraphFont"/>
    <w:uiPriority w:val="99"/>
    <w:semiHidden/>
    <w:rsid w:val="00F925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2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F9253D"/>
    <w:pPr>
      <w:spacing w:before="300" w:after="40"/>
      <w:outlineLvl w:val="0"/>
    </w:pPr>
    <w:rPr>
      <w:rFonts w:asciiTheme="majorHAnsi" w:eastAsiaTheme="minorHAnsi" w:hAnsiTheme="majorHAnsi"/>
      <w:b/>
      <w:color w:val="9D3511" w:themeColor="accent1" w:themeShade="BF"/>
      <w:spacing w:val="20"/>
      <w:kern w:val="0"/>
      <w:sz w:val="28"/>
      <w:szCs w:val="32"/>
      <w:lang w:eastAsia="ja-JP" w:bidi="he-I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9253D"/>
    <w:pPr>
      <w:spacing w:before="240" w:after="40"/>
      <w:outlineLvl w:val="1"/>
    </w:pPr>
    <w:rPr>
      <w:rFonts w:asciiTheme="majorHAnsi" w:eastAsiaTheme="minorHAnsi" w:hAnsiTheme="majorHAnsi"/>
      <w:b/>
      <w:color w:val="9D3511" w:themeColor="accent1" w:themeShade="BF"/>
      <w:spacing w:val="20"/>
      <w:kern w:val="0"/>
      <w:sz w:val="24"/>
      <w:szCs w:val="28"/>
      <w:lang w:eastAsia="ja-JP" w:bidi="he-I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253D"/>
    <w:pPr>
      <w:spacing w:before="200" w:after="40"/>
      <w:outlineLvl w:val="2"/>
    </w:pPr>
    <w:rPr>
      <w:rFonts w:asciiTheme="majorHAnsi" w:eastAsiaTheme="minorHAnsi" w:hAnsiTheme="majorHAnsi"/>
      <w:b/>
      <w:color w:val="D34817" w:themeColor="accent1"/>
      <w:spacing w:val="20"/>
      <w:kern w:val="0"/>
      <w:sz w:val="24"/>
      <w:szCs w:val="24"/>
      <w:lang w:eastAsia="ja-JP" w:bidi="he-I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253D"/>
    <w:pPr>
      <w:spacing w:before="240" w:line="276" w:lineRule="auto"/>
      <w:outlineLvl w:val="3"/>
    </w:pPr>
    <w:rPr>
      <w:rFonts w:asciiTheme="majorHAnsi" w:eastAsiaTheme="minorHAnsi" w:hAnsiTheme="majorHAnsi"/>
      <w:b/>
      <w:color w:val="7B6A4D" w:themeColor="accent3" w:themeShade="BF"/>
      <w:spacing w:val="20"/>
      <w:kern w:val="0"/>
      <w:sz w:val="24"/>
      <w:szCs w:val="22"/>
      <w:lang w:eastAsia="ja-JP" w:bidi="he-I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253D"/>
    <w:pPr>
      <w:spacing w:before="200" w:line="276" w:lineRule="auto"/>
      <w:outlineLvl w:val="4"/>
    </w:pPr>
    <w:rPr>
      <w:rFonts w:asciiTheme="majorHAnsi" w:eastAsiaTheme="minorHAnsi" w:hAnsiTheme="majorHAnsi"/>
      <w:b/>
      <w:i/>
      <w:color w:val="7B6A4D" w:themeColor="accent3" w:themeShade="BF"/>
      <w:spacing w:val="20"/>
      <w:kern w:val="0"/>
      <w:sz w:val="22"/>
      <w:szCs w:val="26"/>
      <w:lang w:eastAsia="ja-JP"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253D"/>
    <w:pPr>
      <w:spacing w:before="200" w:line="276" w:lineRule="auto"/>
      <w:outlineLvl w:val="5"/>
    </w:pPr>
    <w:rPr>
      <w:rFonts w:asciiTheme="majorHAnsi" w:eastAsiaTheme="minorHAnsi" w:hAnsiTheme="majorHAnsi"/>
      <w:color w:val="524633" w:themeColor="accent3" w:themeShade="7F"/>
      <w:spacing w:val="10"/>
      <w:kern w:val="0"/>
      <w:sz w:val="24"/>
      <w:lang w:eastAsia="ja-JP" w:bidi="he-I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253D"/>
    <w:pPr>
      <w:spacing w:before="200" w:line="276" w:lineRule="auto"/>
      <w:outlineLvl w:val="6"/>
    </w:pPr>
    <w:rPr>
      <w:rFonts w:asciiTheme="majorHAnsi" w:eastAsiaTheme="minorHAnsi" w:hAnsiTheme="majorHAnsi"/>
      <w:i/>
      <w:color w:val="524633" w:themeColor="accent3" w:themeShade="7F"/>
      <w:spacing w:val="10"/>
      <w:kern w:val="0"/>
      <w:sz w:val="24"/>
      <w:lang w:eastAsia="ja-JP" w:bidi="he-I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253D"/>
    <w:pPr>
      <w:spacing w:before="200" w:line="276" w:lineRule="auto"/>
      <w:outlineLvl w:val="7"/>
    </w:pPr>
    <w:rPr>
      <w:rFonts w:asciiTheme="majorHAnsi" w:eastAsiaTheme="minorHAnsi" w:hAnsiTheme="majorHAnsi"/>
      <w:color w:val="D34817" w:themeColor="accent1"/>
      <w:spacing w:val="10"/>
      <w:kern w:val="0"/>
      <w:sz w:val="22"/>
      <w:lang w:eastAsia="ja-JP" w:bidi="he-I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253D"/>
    <w:pPr>
      <w:spacing w:before="200" w:line="276" w:lineRule="auto"/>
      <w:outlineLvl w:val="8"/>
    </w:pPr>
    <w:rPr>
      <w:rFonts w:asciiTheme="majorHAnsi" w:eastAsiaTheme="minorHAnsi" w:hAnsiTheme="majorHAnsi"/>
      <w:i/>
      <w:color w:val="D34817" w:themeColor="accent1"/>
      <w:spacing w:val="10"/>
      <w:kern w:val="0"/>
      <w:sz w:val="22"/>
      <w:lang w:eastAsia="ja-JP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qFormat/>
    <w:rsid w:val="00F9253D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F9253D"/>
    <w:pPr>
      <w:tabs>
        <w:tab w:val="center" w:pos="4320"/>
        <w:tab w:val="right" w:pos="8640"/>
      </w:tabs>
      <w:spacing w:after="160" w:line="276" w:lineRule="auto"/>
    </w:pPr>
    <w:rPr>
      <w:rFonts w:asciiTheme="minorHAnsi" w:eastAsiaTheme="minorHAnsi" w:hAnsiTheme="minorHAnsi"/>
      <w:color w:val="000000" w:themeColor="text1"/>
      <w:kern w:val="0"/>
      <w:sz w:val="22"/>
      <w:lang w:eastAsia="ja-JP" w:bidi="he-I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9253D"/>
    <w:rPr>
      <w:rFonts w:cs="Times New Roman"/>
      <w:color w:val="000000" w:themeColor="text1"/>
      <w:szCs w:val="20"/>
      <w:lang w:eastAsia="ja-JP" w:bidi="he-IL"/>
    </w:rPr>
  </w:style>
  <w:style w:type="paragraph" w:styleId="NoSpacing">
    <w:name w:val="No Spacing"/>
    <w:basedOn w:val="Normal"/>
    <w:uiPriority w:val="1"/>
    <w:qFormat/>
    <w:rsid w:val="00F9253D"/>
    <w:rPr>
      <w:rFonts w:asciiTheme="minorHAnsi" w:eastAsiaTheme="minorHAnsi" w:hAnsiTheme="minorHAnsi"/>
      <w:color w:val="000000" w:themeColor="text1"/>
      <w:kern w:val="0"/>
      <w:sz w:val="22"/>
      <w:lang w:eastAsia="ja-JP" w:bidi="he-IL"/>
    </w:rPr>
  </w:style>
  <w:style w:type="paragraph" w:styleId="Closing">
    <w:name w:val="Closing"/>
    <w:basedOn w:val="Normal"/>
    <w:link w:val="ClosingChar"/>
    <w:uiPriority w:val="7"/>
    <w:unhideWhenUsed/>
    <w:qFormat/>
    <w:rsid w:val="00F9253D"/>
    <w:pPr>
      <w:spacing w:before="480" w:after="960" w:line="276" w:lineRule="auto"/>
      <w:contextualSpacing/>
    </w:pPr>
    <w:rPr>
      <w:rFonts w:asciiTheme="minorHAnsi" w:eastAsiaTheme="minorHAnsi" w:hAnsiTheme="minorHAnsi"/>
      <w:color w:val="000000" w:themeColor="text1"/>
      <w:kern w:val="0"/>
      <w:sz w:val="22"/>
      <w:lang w:eastAsia="ja-JP" w:bidi="he-IL"/>
    </w:rPr>
  </w:style>
  <w:style w:type="character" w:customStyle="1" w:styleId="ClosingChar">
    <w:name w:val="Closing Char"/>
    <w:basedOn w:val="DefaultParagraphFont"/>
    <w:link w:val="Closing"/>
    <w:uiPriority w:val="7"/>
    <w:rsid w:val="00F9253D"/>
    <w:rPr>
      <w:rFonts w:cs="Times New Roman"/>
      <w:color w:val="000000" w:themeColor="text1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5"/>
    <w:qFormat/>
    <w:rsid w:val="00F9253D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rsid w:val="00F9253D"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sid w:val="00F9253D"/>
    <w:rPr>
      <w:rFonts w:cs="Times New Roman"/>
      <w:b/>
      <w:color w:val="000000" w:themeColor="text1"/>
      <w:szCs w:val="20"/>
      <w:lang w:eastAsia="ja-JP" w:bidi="he-IL"/>
    </w:rPr>
  </w:style>
  <w:style w:type="paragraph" w:customStyle="1" w:styleId="SenderAddress">
    <w:name w:val="Sender Address"/>
    <w:basedOn w:val="NoSpacing"/>
    <w:uiPriority w:val="3"/>
    <w:qFormat/>
    <w:rsid w:val="00F9253D"/>
    <w:pPr>
      <w:spacing w:after="360"/>
      <w:contextualSpacing/>
    </w:pPr>
  </w:style>
  <w:style w:type="paragraph" w:styleId="Signature">
    <w:name w:val="Signature"/>
    <w:basedOn w:val="Normal"/>
    <w:link w:val="SignatureChar"/>
    <w:uiPriority w:val="8"/>
    <w:unhideWhenUsed/>
    <w:rsid w:val="00F9253D"/>
    <w:pPr>
      <w:spacing w:after="200" w:line="276" w:lineRule="auto"/>
      <w:contextualSpacing/>
    </w:pPr>
    <w:rPr>
      <w:rFonts w:asciiTheme="minorHAnsi" w:eastAsiaTheme="minorHAnsi" w:hAnsiTheme="minorHAnsi"/>
      <w:color w:val="000000" w:themeColor="text1"/>
      <w:kern w:val="0"/>
      <w:sz w:val="22"/>
      <w:lang w:eastAsia="ja-JP" w:bidi="he-IL"/>
    </w:rPr>
  </w:style>
  <w:style w:type="character" w:customStyle="1" w:styleId="SignatureChar">
    <w:name w:val="Signature Char"/>
    <w:basedOn w:val="DefaultParagraphFont"/>
    <w:link w:val="Signature"/>
    <w:uiPriority w:val="8"/>
    <w:rsid w:val="00F9253D"/>
    <w:rPr>
      <w:rFonts w:cs="Times New Roman"/>
      <w:color w:val="000000" w:themeColor="text1"/>
      <w:szCs w:val="20"/>
      <w:lang w:eastAsia="ja-JP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53D"/>
    <w:pPr>
      <w:spacing w:after="160" w:line="276" w:lineRule="auto"/>
    </w:pPr>
    <w:rPr>
      <w:rFonts w:ascii="Tahoma" w:eastAsiaTheme="minorHAnsi" w:hAnsi="Tahoma" w:cs="Tahoma"/>
      <w:color w:val="000000" w:themeColor="text1"/>
      <w:kern w:val="0"/>
      <w:sz w:val="16"/>
      <w:szCs w:val="16"/>
      <w:lang w:eastAsia="ja-JP"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53D"/>
    <w:rPr>
      <w:rFonts w:ascii="Tahoma" w:hAnsi="Tahoma" w:cs="Tahoma"/>
      <w:color w:val="000000" w:themeColor="text1"/>
      <w:sz w:val="16"/>
      <w:szCs w:val="16"/>
      <w:lang w:eastAsia="ja-JP" w:bidi="he-IL"/>
    </w:rPr>
  </w:style>
  <w:style w:type="paragraph" w:styleId="BlockText">
    <w:name w:val="Block Text"/>
    <w:aliases w:val="Block Quote"/>
    <w:uiPriority w:val="40"/>
    <w:rsid w:val="00F9253D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F9253D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9253D"/>
    <w:rPr>
      <w:rFonts w:asciiTheme="minorHAnsi" w:eastAsiaTheme="minorHAnsi" w:hAnsiTheme="minorHAnsi"/>
      <w:bCs/>
      <w:smallCaps/>
      <w:color w:val="732117" w:themeColor="accent2" w:themeShade="BF"/>
      <w:spacing w:val="10"/>
      <w:kern w:val="0"/>
      <w:sz w:val="18"/>
      <w:szCs w:val="18"/>
      <w:lang w:eastAsia="ja-JP" w:bidi="he-IL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9253D"/>
  </w:style>
  <w:style w:type="character" w:customStyle="1" w:styleId="DateChar">
    <w:name w:val="Date Char"/>
    <w:basedOn w:val="DefaultParagraphFont"/>
    <w:link w:val="Date"/>
    <w:uiPriority w:val="99"/>
    <w:semiHidden/>
    <w:rsid w:val="00F9253D"/>
    <w:rPr>
      <w:rFonts w:cs="Times New Roman"/>
      <w:color w:val="000000" w:themeColor="text1"/>
      <w:szCs w:val="20"/>
      <w:lang w:eastAsia="ja-JP" w:bidi="he-IL"/>
    </w:rPr>
  </w:style>
  <w:style w:type="character" w:styleId="Emphasis">
    <w:name w:val="Emphasis"/>
    <w:uiPriority w:val="20"/>
    <w:qFormat/>
    <w:rsid w:val="00F9253D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semiHidden/>
    <w:unhideWhenUsed/>
    <w:rsid w:val="00F9253D"/>
    <w:pPr>
      <w:tabs>
        <w:tab w:val="center" w:pos="4320"/>
        <w:tab w:val="right" w:pos="8640"/>
      </w:tabs>
      <w:spacing w:after="160" w:line="276" w:lineRule="auto"/>
    </w:pPr>
    <w:rPr>
      <w:rFonts w:asciiTheme="minorHAnsi" w:eastAsiaTheme="minorHAnsi" w:hAnsiTheme="minorHAnsi"/>
      <w:color w:val="000000" w:themeColor="text1"/>
      <w:kern w:val="0"/>
      <w:sz w:val="22"/>
      <w:lang w:eastAsia="ja-JP" w:bidi="he-I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9253D"/>
    <w:rPr>
      <w:rFonts w:cs="Times New Roman"/>
      <w:color w:val="000000" w:themeColor="text1"/>
      <w:szCs w:val="20"/>
      <w:lang w:eastAsia="ja-JP" w:bidi="he-IL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F9253D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253D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253D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253D"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253D"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253D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253D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253D"/>
    <w:rPr>
      <w:rFonts w:asciiTheme="majorHAnsi" w:hAnsiTheme="majorHAnsi" w:cs="Times New Roman"/>
      <w:color w:val="D34817" w:themeColor="accent1"/>
      <w:spacing w:val="10"/>
      <w:szCs w:val="20"/>
      <w:lang w:eastAsia="ja-JP"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253D"/>
    <w:rPr>
      <w:rFonts w:asciiTheme="majorHAnsi" w:hAnsiTheme="majorHAnsi" w:cs="Times New Roman"/>
      <w:i/>
      <w:color w:val="D34817" w:themeColor="accent1"/>
      <w:spacing w:val="10"/>
      <w:szCs w:val="20"/>
      <w:lang w:eastAsia="ja-JP" w:bidi="he-IL"/>
    </w:rPr>
  </w:style>
  <w:style w:type="character" w:styleId="Hyperlink">
    <w:name w:val="Hyperlink"/>
    <w:basedOn w:val="DefaultParagraphFont"/>
    <w:uiPriority w:val="99"/>
    <w:semiHidden/>
    <w:unhideWhenUsed/>
    <w:rsid w:val="00F9253D"/>
    <w:rPr>
      <w:color w:val="CC9900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F9253D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F9253D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spacing w:after="160" w:line="276" w:lineRule="auto"/>
      <w:ind w:left="1440" w:right="1440"/>
      <w:jc w:val="center"/>
    </w:pPr>
    <w:rPr>
      <w:rFonts w:asciiTheme="majorHAnsi" w:eastAsiaTheme="minorHAnsi" w:hAnsiTheme="majorHAnsi"/>
      <w:i/>
      <w:color w:val="FFFFFF" w:themeColor="background1"/>
      <w:kern w:val="0"/>
      <w:sz w:val="32"/>
      <w:lang w:eastAsia="ja-JP" w:bidi="he-I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253D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 w:bidi="he-IL"/>
    </w:rPr>
  </w:style>
  <w:style w:type="character" w:styleId="IntenseReference">
    <w:name w:val="Intense Reference"/>
    <w:basedOn w:val="DefaultParagraphFont"/>
    <w:uiPriority w:val="32"/>
    <w:qFormat/>
    <w:rsid w:val="00F9253D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7"/>
    <w:unhideWhenUsed/>
    <w:qFormat/>
    <w:rsid w:val="00F9253D"/>
    <w:pPr>
      <w:numPr>
        <w:numId w:val="11"/>
      </w:numPr>
      <w:spacing w:line="276" w:lineRule="auto"/>
      <w:contextualSpacing/>
    </w:pPr>
    <w:rPr>
      <w:rFonts w:asciiTheme="minorHAnsi" w:eastAsiaTheme="minorHAnsi" w:hAnsiTheme="minorHAnsi"/>
      <w:color w:val="000000" w:themeColor="text1"/>
      <w:kern w:val="0"/>
      <w:sz w:val="22"/>
      <w:lang w:eastAsia="ja-JP" w:bidi="he-IL"/>
    </w:rPr>
  </w:style>
  <w:style w:type="paragraph" w:styleId="ListBullet2">
    <w:name w:val="List Bullet 2"/>
    <w:basedOn w:val="Normal"/>
    <w:uiPriority w:val="37"/>
    <w:unhideWhenUsed/>
    <w:qFormat/>
    <w:rsid w:val="00F9253D"/>
    <w:pPr>
      <w:numPr>
        <w:numId w:val="12"/>
      </w:numPr>
      <w:spacing w:line="276" w:lineRule="auto"/>
    </w:pPr>
    <w:rPr>
      <w:rFonts w:asciiTheme="minorHAnsi" w:eastAsiaTheme="minorHAnsi" w:hAnsiTheme="minorHAnsi"/>
      <w:color w:val="000000" w:themeColor="text1"/>
      <w:kern w:val="0"/>
      <w:sz w:val="22"/>
      <w:lang w:eastAsia="ja-JP" w:bidi="he-IL"/>
    </w:rPr>
  </w:style>
  <w:style w:type="paragraph" w:styleId="ListBullet3">
    <w:name w:val="List Bullet 3"/>
    <w:basedOn w:val="Normal"/>
    <w:uiPriority w:val="37"/>
    <w:unhideWhenUsed/>
    <w:qFormat/>
    <w:rsid w:val="00F9253D"/>
    <w:pPr>
      <w:numPr>
        <w:numId w:val="13"/>
      </w:numPr>
      <w:spacing w:line="276" w:lineRule="auto"/>
    </w:pPr>
    <w:rPr>
      <w:rFonts w:asciiTheme="minorHAnsi" w:eastAsiaTheme="minorHAnsi" w:hAnsiTheme="minorHAnsi"/>
      <w:color w:val="000000" w:themeColor="text1"/>
      <w:kern w:val="0"/>
      <w:sz w:val="22"/>
      <w:lang w:eastAsia="ja-JP" w:bidi="he-IL"/>
    </w:rPr>
  </w:style>
  <w:style w:type="paragraph" w:styleId="ListBullet4">
    <w:name w:val="List Bullet 4"/>
    <w:basedOn w:val="Normal"/>
    <w:uiPriority w:val="37"/>
    <w:unhideWhenUsed/>
    <w:qFormat/>
    <w:rsid w:val="00F9253D"/>
    <w:pPr>
      <w:numPr>
        <w:numId w:val="14"/>
      </w:numPr>
      <w:spacing w:line="276" w:lineRule="auto"/>
    </w:pPr>
    <w:rPr>
      <w:rFonts w:asciiTheme="minorHAnsi" w:eastAsiaTheme="minorHAnsi" w:hAnsiTheme="minorHAnsi"/>
      <w:color w:val="000000" w:themeColor="text1"/>
      <w:kern w:val="0"/>
      <w:sz w:val="22"/>
      <w:lang w:eastAsia="ja-JP" w:bidi="he-IL"/>
    </w:rPr>
  </w:style>
  <w:style w:type="paragraph" w:styleId="ListBullet5">
    <w:name w:val="List Bullet 5"/>
    <w:basedOn w:val="Normal"/>
    <w:uiPriority w:val="37"/>
    <w:unhideWhenUsed/>
    <w:qFormat/>
    <w:rsid w:val="00F9253D"/>
    <w:pPr>
      <w:numPr>
        <w:numId w:val="15"/>
      </w:numPr>
      <w:spacing w:line="276" w:lineRule="auto"/>
    </w:pPr>
    <w:rPr>
      <w:rFonts w:asciiTheme="minorHAnsi" w:eastAsiaTheme="minorHAnsi" w:hAnsiTheme="minorHAnsi"/>
      <w:color w:val="000000" w:themeColor="text1"/>
      <w:kern w:val="0"/>
      <w:sz w:val="22"/>
      <w:lang w:eastAsia="ja-JP" w:bidi="he-IL"/>
    </w:rPr>
  </w:style>
  <w:style w:type="paragraph" w:styleId="Quote">
    <w:name w:val="Quote"/>
    <w:basedOn w:val="Normal"/>
    <w:link w:val="QuoteChar"/>
    <w:uiPriority w:val="29"/>
    <w:qFormat/>
    <w:rsid w:val="00F9253D"/>
    <w:pPr>
      <w:spacing w:after="160" w:line="276" w:lineRule="auto"/>
    </w:pPr>
    <w:rPr>
      <w:rFonts w:asciiTheme="minorHAnsi" w:eastAsiaTheme="minorHAnsi" w:hAnsiTheme="minorHAnsi"/>
      <w:i/>
      <w:color w:val="7F7F7F" w:themeColor="background1" w:themeShade="7F"/>
      <w:kern w:val="0"/>
      <w:sz w:val="24"/>
      <w:lang w:eastAsia="ja-JP" w:bidi="he-IL"/>
    </w:rPr>
  </w:style>
  <w:style w:type="character" w:customStyle="1" w:styleId="QuoteChar">
    <w:name w:val="Quote Char"/>
    <w:basedOn w:val="DefaultParagraphFont"/>
    <w:link w:val="Quote"/>
    <w:uiPriority w:val="29"/>
    <w:rsid w:val="00F9253D"/>
    <w:rPr>
      <w:rFonts w:cs="Times New Roman"/>
      <w:i/>
      <w:color w:val="7F7F7F" w:themeColor="background1" w:themeShade="7F"/>
      <w:sz w:val="24"/>
      <w:szCs w:val="20"/>
      <w:lang w:eastAsia="ja-JP" w:bidi="he-IL"/>
    </w:rPr>
  </w:style>
  <w:style w:type="character" w:styleId="Strong">
    <w:name w:val="Strong"/>
    <w:uiPriority w:val="22"/>
    <w:qFormat/>
    <w:rsid w:val="00F9253D"/>
    <w:rPr>
      <w:rFonts w:asciiTheme="minorHAnsi" w:hAnsiTheme="minorHAnsi"/>
      <w:b/>
      <w:color w:val="9B2D1F" w:themeColor="accent2"/>
    </w:rPr>
  </w:style>
  <w:style w:type="paragraph" w:styleId="Subtitle">
    <w:name w:val="Subtitle"/>
    <w:basedOn w:val="Normal"/>
    <w:link w:val="SubtitleChar"/>
    <w:uiPriority w:val="11"/>
    <w:rsid w:val="00F9253D"/>
    <w:pPr>
      <w:spacing w:after="480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253D"/>
    <w:rPr>
      <w:rFonts w:asciiTheme="majorHAnsi" w:hAnsiTheme="majorHAnsi" w:cstheme="minorHAnsi"/>
      <w:sz w:val="28"/>
      <w:szCs w:val="24"/>
      <w:lang w:eastAsia="ja-JP" w:bidi="he-IL"/>
    </w:rPr>
  </w:style>
  <w:style w:type="character" w:styleId="SubtleEmphasis">
    <w:name w:val="Subtle Emphasis"/>
    <w:basedOn w:val="DefaultParagraphFont"/>
    <w:uiPriority w:val="19"/>
    <w:qFormat/>
    <w:rsid w:val="00F9253D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F9253D"/>
    <w:rPr>
      <w:rFonts w:cs="Times New Roman"/>
      <w:color w:val="737373" w:themeColor="text1" w:themeTint="8C"/>
      <w:sz w:val="22"/>
      <w:szCs w:val="20"/>
      <w:u w:val="single"/>
    </w:rPr>
  </w:style>
  <w:style w:type="paragraph" w:styleId="Title">
    <w:name w:val="Title"/>
    <w:basedOn w:val="Normal"/>
    <w:link w:val="TitleChar"/>
    <w:uiPriority w:val="10"/>
    <w:rsid w:val="00F9253D"/>
    <w:pPr>
      <w:pBdr>
        <w:bottom w:val="single" w:sz="8" w:space="4" w:color="D34817" w:themeColor="accent1"/>
      </w:pBdr>
      <w:spacing w:after="160"/>
      <w:contextualSpacing/>
      <w:jc w:val="center"/>
    </w:pPr>
    <w:rPr>
      <w:rFonts w:asciiTheme="majorHAnsi" w:eastAsiaTheme="minorHAnsi" w:hAnsiTheme="majorHAnsi"/>
      <w:b/>
      <w:smallCaps/>
      <w:color w:val="D34817" w:themeColor="accent1"/>
      <w:kern w:val="0"/>
      <w:sz w:val="48"/>
      <w:szCs w:val="48"/>
      <w:lang w:eastAsia="ja-JP" w:bidi="he-IL"/>
    </w:rPr>
  </w:style>
  <w:style w:type="character" w:customStyle="1" w:styleId="TitleChar">
    <w:name w:val="Title Char"/>
    <w:basedOn w:val="DefaultParagraphFont"/>
    <w:link w:val="Title"/>
    <w:uiPriority w:val="10"/>
    <w:rsid w:val="00F9253D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 w:bidi="he-IL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F9253D"/>
    <w:pPr>
      <w:tabs>
        <w:tab w:val="right" w:leader="dot" w:pos="8630"/>
      </w:tabs>
      <w:spacing w:after="40"/>
    </w:pPr>
    <w:rPr>
      <w:rFonts w:asciiTheme="minorHAnsi" w:eastAsiaTheme="minorHAnsi" w:hAnsiTheme="minorHAnsi"/>
      <w:smallCaps/>
      <w:noProof/>
      <w:color w:val="9B2D1F" w:themeColor="accent2"/>
      <w:kern w:val="0"/>
      <w:sz w:val="22"/>
      <w:lang w:eastAsia="ja-JP" w:bidi="he-IL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F9253D"/>
    <w:pPr>
      <w:tabs>
        <w:tab w:val="right" w:leader="dot" w:pos="8630"/>
      </w:tabs>
      <w:spacing w:after="40"/>
      <w:ind w:left="216"/>
    </w:pPr>
    <w:rPr>
      <w:rFonts w:asciiTheme="minorHAnsi" w:eastAsiaTheme="minorHAnsi" w:hAnsiTheme="minorHAnsi"/>
      <w:smallCaps/>
      <w:noProof/>
      <w:color w:val="000000" w:themeColor="text1"/>
      <w:kern w:val="0"/>
      <w:sz w:val="22"/>
      <w:lang w:eastAsia="ja-JP" w:bidi="he-IL"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F9253D"/>
    <w:pPr>
      <w:tabs>
        <w:tab w:val="right" w:leader="dot" w:pos="8630"/>
      </w:tabs>
      <w:spacing w:after="40"/>
      <w:ind w:left="446"/>
    </w:pPr>
    <w:rPr>
      <w:rFonts w:asciiTheme="minorHAnsi" w:eastAsiaTheme="minorHAnsi" w:hAnsiTheme="minorHAnsi"/>
      <w:smallCaps/>
      <w:noProof/>
      <w:color w:val="000000" w:themeColor="text1"/>
      <w:kern w:val="0"/>
      <w:sz w:val="22"/>
      <w:lang w:eastAsia="ja-JP" w:bidi="he-IL"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F9253D"/>
    <w:pPr>
      <w:tabs>
        <w:tab w:val="right" w:leader="dot" w:pos="8630"/>
      </w:tabs>
      <w:spacing w:after="40"/>
      <w:ind w:left="662"/>
    </w:pPr>
    <w:rPr>
      <w:rFonts w:asciiTheme="minorHAnsi" w:eastAsiaTheme="minorHAnsi" w:hAnsiTheme="minorHAnsi"/>
      <w:smallCaps/>
      <w:noProof/>
      <w:color w:val="000000" w:themeColor="text1"/>
      <w:kern w:val="0"/>
      <w:sz w:val="22"/>
      <w:lang w:eastAsia="ja-JP" w:bidi="he-IL"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F9253D"/>
    <w:pPr>
      <w:tabs>
        <w:tab w:val="right" w:leader="dot" w:pos="8630"/>
      </w:tabs>
      <w:spacing w:after="40"/>
      <w:ind w:left="878"/>
    </w:pPr>
    <w:rPr>
      <w:rFonts w:asciiTheme="minorHAnsi" w:eastAsiaTheme="minorHAnsi" w:hAnsiTheme="minorHAnsi"/>
      <w:smallCaps/>
      <w:noProof/>
      <w:color w:val="000000" w:themeColor="text1"/>
      <w:kern w:val="0"/>
      <w:sz w:val="22"/>
      <w:lang w:eastAsia="ja-JP" w:bidi="he-IL"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F9253D"/>
    <w:pPr>
      <w:tabs>
        <w:tab w:val="right" w:leader="dot" w:pos="8630"/>
      </w:tabs>
      <w:spacing w:after="40"/>
      <w:ind w:left="1094"/>
    </w:pPr>
    <w:rPr>
      <w:rFonts w:asciiTheme="minorHAnsi" w:eastAsiaTheme="minorHAnsi" w:hAnsiTheme="minorHAnsi"/>
      <w:smallCaps/>
      <w:noProof/>
      <w:color w:val="000000" w:themeColor="text1"/>
      <w:kern w:val="0"/>
      <w:sz w:val="22"/>
      <w:lang w:eastAsia="ja-JP" w:bidi="he-IL"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F9253D"/>
    <w:pPr>
      <w:tabs>
        <w:tab w:val="right" w:leader="dot" w:pos="8630"/>
      </w:tabs>
      <w:spacing w:after="40"/>
      <w:ind w:left="1325"/>
    </w:pPr>
    <w:rPr>
      <w:rFonts w:asciiTheme="minorHAnsi" w:eastAsiaTheme="minorHAnsi" w:hAnsiTheme="minorHAnsi"/>
      <w:smallCaps/>
      <w:noProof/>
      <w:color w:val="000000" w:themeColor="text1"/>
      <w:kern w:val="0"/>
      <w:sz w:val="22"/>
      <w:lang w:eastAsia="ja-JP" w:bidi="he-IL"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F9253D"/>
    <w:pPr>
      <w:tabs>
        <w:tab w:val="right" w:leader="dot" w:pos="8630"/>
      </w:tabs>
      <w:spacing w:after="40"/>
      <w:ind w:left="1540"/>
    </w:pPr>
    <w:rPr>
      <w:rFonts w:asciiTheme="minorHAnsi" w:eastAsiaTheme="minorHAnsi" w:hAnsiTheme="minorHAnsi"/>
      <w:smallCaps/>
      <w:noProof/>
      <w:color w:val="000000" w:themeColor="text1"/>
      <w:kern w:val="0"/>
      <w:sz w:val="22"/>
      <w:lang w:eastAsia="ja-JP" w:bidi="he-IL"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F9253D"/>
    <w:pPr>
      <w:tabs>
        <w:tab w:val="right" w:leader="dot" w:pos="8630"/>
      </w:tabs>
      <w:spacing w:after="40"/>
      <w:ind w:left="1760"/>
    </w:pPr>
    <w:rPr>
      <w:rFonts w:asciiTheme="minorHAnsi" w:eastAsiaTheme="minorHAnsi" w:hAnsiTheme="minorHAnsi"/>
      <w:smallCaps/>
      <w:noProof/>
      <w:color w:val="000000" w:themeColor="text1"/>
      <w:kern w:val="0"/>
      <w:sz w:val="22"/>
      <w:lang w:eastAsia="ja-JP" w:bidi="he-IL"/>
    </w:rPr>
  </w:style>
  <w:style w:type="paragraph" w:customStyle="1" w:styleId="DateText">
    <w:name w:val="Date Text"/>
    <w:basedOn w:val="Normal"/>
    <w:uiPriority w:val="35"/>
    <w:rsid w:val="00F9253D"/>
    <w:pPr>
      <w:spacing w:before="720" w:after="200" w:line="276" w:lineRule="auto"/>
      <w:contextualSpacing/>
    </w:pPr>
    <w:rPr>
      <w:rFonts w:asciiTheme="minorHAnsi" w:eastAsiaTheme="minorHAnsi" w:hAnsiTheme="minorHAnsi"/>
      <w:color w:val="000000" w:themeColor="text1"/>
      <w:kern w:val="0"/>
      <w:sz w:val="22"/>
      <w:lang w:eastAsia="ja-JP" w:bidi="he-IL"/>
    </w:rPr>
  </w:style>
  <w:style w:type="paragraph" w:customStyle="1" w:styleId="GrayText">
    <w:name w:val="Gray Text"/>
    <w:basedOn w:val="NoSpacing"/>
    <w:uiPriority w:val="35"/>
    <w:qFormat/>
    <w:rsid w:val="00F9253D"/>
    <w:rPr>
      <w:rFonts w:asciiTheme="majorHAnsi" w:hAnsiTheme="majorHAnsi"/>
      <w:color w:val="7F7F7F" w:themeColor="text1" w:themeTint="80"/>
      <w:sz w:val="20"/>
      <w:lang w:bidi="ar-SA"/>
    </w:rPr>
  </w:style>
  <w:style w:type="paragraph" w:customStyle="1" w:styleId="HeaderEven">
    <w:name w:val="Header Even"/>
    <w:basedOn w:val="NoSpacing"/>
    <w:qFormat/>
    <w:rsid w:val="00F9253D"/>
    <w:pPr>
      <w:pBdr>
        <w:bottom w:val="single" w:sz="4" w:space="1" w:color="D34817" w:themeColor="accent1"/>
      </w:pBdr>
    </w:pPr>
    <w:rPr>
      <w:b/>
      <w:color w:val="696464" w:themeColor="text2"/>
      <w:sz w:val="20"/>
      <w:lang w:bidi="ar-SA"/>
    </w:rPr>
  </w:style>
  <w:style w:type="character" w:styleId="PlaceholderText">
    <w:name w:val="Placeholder Text"/>
    <w:basedOn w:val="DefaultParagraphFont"/>
    <w:uiPriority w:val="99"/>
    <w:semiHidden/>
    <w:rsid w:val="00F925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quity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5766941EFB4DE08807E9AE9A728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91639-0DBC-4A50-93C2-769F02FD5B62}"/>
      </w:docPartPr>
      <w:docPartBody>
        <w:p w:rsidR="004C6BB6" w:rsidRDefault="00476854">
          <w:pPr>
            <w:pStyle w:val="1C5766941EFB4DE08807E9AE9A728310"/>
          </w:pPr>
          <w:r>
            <w:rPr>
              <w:rStyle w:val="PlaceholderText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76854"/>
    <w:rsid w:val="00007A8C"/>
    <w:rsid w:val="00476854"/>
    <w:rsid w:val="004C6BB6"/>
    <w:rsid w:val="0074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95B93A8C0C43D3880BC62BC7913378">
    <w:name w:val="E795B93A8C0C43D3880BC62BC7913378"/>
    <w:rsid w:val="004C6BB6"/>
  </w:style>
  <w:style w:type="paragraph" w:customStyle="1" w:styleId="C0AA095DDCF64EC3B38FA60077C40489">
    <w:name w:val="C0AA095DDCF64EC3B38FA60077C40489"/>
    <w:rsid w:val="004C6BB6"/>
  </w:style>
  <w:style w:type="paragraph" w:customStyle="1" w:styleId="934D42D1F93E4440A308C79CB9ACD3AE">
    <w:name w:val="934D42D1F93E4440A308C79CB9ACD3AE"/>
    <w:rsid w:val="004C6BB6"/>
  </w:style>
  <w:style w:type="paragraph" w:customStyle="1" w:styleId="58F784A33CCA4B10979F8CB9A6944527">
    <w:name w:val="58F784A33CCA4B10979F8CB9A6944527"/>
    <w:rsid w:val="004C6BB6"/>
  </w:style>
  <w:style w:type="paragraph" w:customStyle="1" w:styleId="90D22E7A80184D9AAE405A3E4FF2AFCF">
    <w:name w:val="90D22E7A80184D9AAE405A3E4FF2AFCF"/>
    <w:rsid w:val="004C6BB6"/>
  </w:style>
  <w:style w:type="paragraph" w:customStyle="1" w:styleId="8303C60F9DD343429DE49EFAE193C472">
    <w:name w:val="8303C60F9DD343429DE49EFAE193C472"/>
    <w:rsid w:val="004C6BB6"/>
  </w:style>
  <w:style w:type="paragraph" w:customStyle="1" w:styleId="515B33EFF3FD4AF39A8EB34B4F0D49B3">
    <w:name w:val="515B33EFF3FD4AF39A8EB34B4F0D49B3"/>
    <w:rsid w:val="004C6BB6"/>
  </w:style>
  <w:style w:type="paragraph" w:customStyle="1" w:styleId="EBB6370AB06142CE8390864D5047D3A0">
    <w:name w:val="EBB6370AB06142CE8390864D5047D3A0"/>
    <w:rsid w:val="004C6BB6"/>
  </w:style>
  <w:style w:type="paragraph" w:customStyle="1" w:styleId="C4E1083121E64151BE7AD4D6AC5F6AA4">
    <w:name w:val="C4E1083121E64151BE7AD4D6AC5F6AA4"/>
    <w:rsid w:val="004C6BB6"/>
  </w:style>
  <w:style w:type="paragraph" w:customStyle="1" w:styleId="926A77BBC7714F918328C3E1E94760B7">
    <w:name w:val="926A77BBC7714F918328C3E1E94760B7"/>
    <w:rsid w:val="004C6BB6"/>
  </w:style>
  <w:style w:type="character" w:styleId="PlaceholderText">
    <w:name w:val="Placeholder Text"/>
    <w:basedOn w:val="DefaultParagraphFont"/>
    <w:uiPriority w:val="99"/>
    <w:semiHidden/>
    <w:rsid w:val="004C6BB6"/>
    <w:rPr>
      <w:color w:val="808080"/>
    </w:rPr>
  </w:style>
  <w:style w:type="paragraph" w:customStyle="1" w:styleId="4FA2F4B98F7042F3A56793E800D5DD2C">
    <w:name w:val="4FA2F4B98F7042F3A56793E800D5DD2C"/>
    <w:rsid w:val="004C6BB6"/>
  </w:style>
  <w:style w:type="paragraph" w:customStyle="1" w:styleId="7FF0D43F779141D4B5895D2297B7FFE2">
    <w:name w:val="7FF0D43F779141D4B5895D2297B7FFE2"/>
    <w:rsid w:val="004C6BB6"/>
  </w:style>
  <w:style w:type="paragraph" w:customStyle="1" w:styleId="1C5766941EFB4DE08807E9AE9A728310">
    <w:name w:val="1C5766941EFB4DE08807E9AE9A728310"/>
    <w:rsid w:val="004C6BB6"/>
  </w:style>
  <w:style w:type="paragraph" w:customStyle="1" w:styleId="19DA0D180B7E44DB975C8F7E1E6B13B8">
    <w:name w:val="19DA0D180B7E44DB975C8F7E1E6B13B8"/>
    <w:rsid w:val="004C6B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8F547202-00A2-4A49-B304-E7BD7D0351C7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DF3769-9D31-47DE-85FC-5B130D222FFF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EquityLetter</Template>
  <TotalTime>0</TotalTime>
  <Pages>1</Pages>
  <Words>185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Payson City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Janeen Dean</dc:creator>
  <cp:lastModifiedBy>amandab</cp:lastModifiedBy>
  <cp:revision>2</cp:revision>
  <cp:lastPrinted>2010-09-30T19:52:00Z</cp:lastPrinted>
  <dcterms:created xsi:type="dcterms:W3CDTF">2014-04-15T20:36:00Z</dcterms:created>
  <dcterms:modified xsi:type="dcterms:W3CDTF">2014-04-15T20:36:00Z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